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A0" w:rsidRPr="0090747E" w:rsidRDefault="00CE75A0" w:rsidP="003E7B5A">
      <w:pPr>
        <w:pStyle w:val="Title"/>
        <w:jc w:val="left"/>
        <w:rPr>
          <w:sz w:val="20"/>
        </w:rPr>
      </w:pPr>
    </w:p>
    <w:tbl>
      <w:tblPr>
        <w:tblW w:w="9540" w:type="dxa"/>
        <w:tblInd w:w="-342" w:type="dxa"/>
        <w:tblLayout w:type="fixed"/>
        <w:tblLook w:val="00BF"/>
      </w:tblPr>
      <w:tblGrid>
        <w:gridCol w:w="6030"/>
        <w:gridCol w:w="3510"/>
      </w:tblGrid>
      <w:tr w:rsidR="003E7B5A" w:rsidRPr="00753A6F" w:rsidTr="002803D2">
        <w:tc>
          <w:tcPr>
            <w:tcW w:w="6030" w:type="dxa"/>
          </w:tcPr>
          <w:p w:rsidR="003E7B5A" w:rsidRPr="002803D2" w:rsidRDefault="00DB3C4B" w:rsidP="002803D2">
            <w:pPr>
              <w:rPr>
                <w:rFonts w:ascii="Arial" w:hAnsi="Arial" w:cs="Arial"/>
                <w:b/>
                <w:sz w:val="32"/>
                <w:szCs w:val="32"/>
              </w:rPr>
            </w:pPr>
            <w:r w:rsidRPr="002803D2">
              <w:rPr>
                <w:rFonts w:ascii="Arial" w:hAnsi="Arial" w:cs="Arial"/>
                <w:b/>
                <w:sz w:val="32"/>
                <w:szCs w:val="32"/>
                <w:lang w:val="en-US"/>
              </w:rPr>
              <w:t xml:space="preserve">GALILEO </w:t>
            </w:r>
            <w:r w:rsidR="002803D2" w:rsidRPr="002803D2">
              <w:rPr>
                <w:rFonts w:ascii="Arial" w:hAnsi="Arial" w:cs="Arial"/>
                <w:b/>
                <w:sz w:val="32"/>
                <w:szCs w:val="32"/>
                <w:lang w:val="en-US"/>
              </w:rPr>
              <w:t xml:space="preserve">Guided </w:t>
            </w:r>
            <w:r w:rsidRPr="002803D2">
              <w:rPr>
                <w:rFonts w:ascii="Arial" w:hAnsi="Arial" w:cs="Arial"/>
                <w:b/>
                <w:sz w:val="32"/>
                <w:szCs w:val="32"/>
                <w:lang w:val="en-US"/>
              </w:rPr>
              <w:t>Research</w:t>
            </w:r>
            <w:r w:rsidR="002803D2" w:rsidRPr="002803D2">
              <w:rPr>
                <w:rFonts w:ascii="Arial" w:hAnsi="Arial" w:cs="Arial"/>
                <w:b/>
                <w:sz w:val="32"/>
                <w:szCs w:val="32"/>
                <w:lang w:val="en-US"/>
              </w:rPr>
              <w:t xml:space="preserve"> Activities</w:t>
            </w:r>
            <w:r w:rsidR="003E7B5A" w:rsidRPr="002803D2">
              <w:rPr>
                <w:rFonts w:ascii="Arial" w:hAnsi="Arial" w:cs="Arial"/>
                <w:b/>
                <w:sz w:val="32"/>
                <w:szCs w:val="32"/>
              </w:rPr>
              <w:t>:</w:t>
            </w:r>
          </w:p>
          <w:p w:rsidR="003E7B5A" w:rsidRPr="00753A6F" w:rsidRDefault="003E7B5A" w:rsidP="002803D2">
            <w:r w:rsidRPr="002803D2">
              <w:rPr>
                <w:rFonts w:ascii="Arial" w:hAnsi="Arial" w:cs="Arial"/>
                <w:b/>
                <w:sz w:val="32"/>
                <w:szCs w:val="32"/>
              </w:rPr>
              <w:t>Lesson Plan</w:t>
            </w:r>
          </w:p>
        </w:tc>
        <w:tc>
          <w:tcPr>
            <w:tcW w:w="3510" w:type="dxa"/>
          </w:tcPr>
          <w:p w:rsidR="003E7B5A" w:rsidRPr="00753A6F" w:rsidRDefault="00AA7E3C" w:rsidP="003E7B5A">
            <w:r>
              <w:rPr>
                <w:noProof/>
                <w:lang w:val="en-US" w:eastAsia="en-US"/>
              </w:rPr>
              <w:drawing>
                <wp:inline distT="0" distB="0" distL="0" distR="0">
                  <wp:extent cx="2084070" cy="488950"/>
                  <wp:effectExtent l="19050" t="0" r="0" b="0"/>
                  <wp:docPr id="1" name="Picture 1" descr="gal_line_2003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_line_2003_sm"/>
                          <pic:cNvPicPr>
                            <a:picLocks noChangeAspect="1" noChangeArrowheads="1"/>
                          </pic:cNvPicPr>
                        </pic:nvPicPr>
                        <pic:blipFill>
                          <a:blip r:embed="rId8"/>
                          <a:srcRect/>
                          <a:stretch>
                            <a:fillRect/>
                          </a:stretch>
                        </pic:blipFill>
                        <pic:spPr bwMode="auto">
                          <a:xfrm>
                            <a:off x="0" y="0"/>
                            <a:ext cx="2084070" cy="488950"/>
                          </a:xfrm>
                          <a:prstGeom prst="rect">
                            <a:avLst/>
                          </a:prstGeom>
                          <a:noFill/>
                          <a:ln w="9525">
                            <a:noFill/>
                            <a:miter lim="800000"/>
                            <a:headEnd/>
                            <a:tailEnd/>
                          </a:ln>
                        </pic:spPr>
                      </pic:pic>
                    </a:graphicData>
                  </a:graphic>
                </wp:inline>
              </w:drawing>
            </w:r>
          </w:p>
        </w:tc>
      </w:tr>
    </w:tbl>
    <w:p w:rsidR="002803D2" w:rsidRPr="002803D2" w:rsidRDefault="003E7B5A" w:rsidP="00404CA9">
      <w:pPr>
        <w:rPr>
          <w:rFonts w:ascii="Arial" w:hAnsi="Arial" w:cs="Arial"/>
          <w:sz w:val="32"/>
          <w:szCs w:val="32"/>
          <w:lang w:val="en-US"/>
        </w:rPr>
      </w:pPr>
      <w:r>
        <w:br/>
      </w:r>
      <w:r w:rsidRPr="002803D2">
        <w:rPr>
          <w:rFonts w:ascii="Arial" w:hAnsi="Arial" w:cs="Arial"/>
          <w:b/>
          <w:sz w:val="32"/>
          <w:szCs w:val="32"/>
        </w:rPr>
        <w:t>Overview</w:t>
      </w:r>
      <w:r w:rsidRPr="002803D2">
        <w:rPr>
          <w:rFonts w:ascii="Arial" w:hAnsi="Arial" w:cs="Arial"/>
          <w:sz w:val="32"/>
          <w:szCs w:val="32"/>
        </w:rPr>
        <w:br/>
      </w:r>
    </w:p>
    <w:p w:rsidR="00DB3C4B" w:rsidRPr="002803D2" w:rsidRDefault="003E7B5A" w:rsidP="00404CA9">
      <w:pPr>
        <w:rPr>
          <w:rFonts w:ascii="Arial" w:hAnsi="Arial" w:cs="Arial"/>
          <w:sz w:val="24"/>
          <w:lang w:val="en-US"/>
        </w:rPr>
      </w:pPr>
      <w:r w:rsidRPr="002803D2">
        <w:rPr>
          <w:rFonts w:ascii="Arial" w:hAnsi="Arial" w:cs="Arial"/>
          <w:sz w:val="24"/>
        </w:rPr>
        <w:t xml:space="preserve">In this </w:t>
      </w:r>
      <w:r w:rsidR="00DB3C4B" w:rsidRPr="002803D2">
        <w:rPr>
          <w:rFonts w:ascii="Arial" w:hAnsi="Arial" w:cs="Arial"/>
          <w:sz w:val="24"/>
          <w:lang w:val="en-US"/>
        </w:rPr>
        <w:t>series of activities</w:t>
      </w:r>
      <w:r w:rsidRPr="002803D2">
        <w:rPr>
          <w:rFonts w:ascii="Arial" w:hAnsi="Arial" w:cs="Arial"/>
          <w:sz w:val="24"/>
        </w:rPr>
        <w:t xml:space="preserve">, </w:t>
      </w:r>
      <w:r w:rsidR="00DB3C4B" w:rsidRPr="002803D2">
        <w:rPr>
          <w:rFonts w:ascii="Arial" w:hAnsi="Arial" w:cs="Arial"/>
          <w:sz w:val="24"/>
          <w:lang w:val="en-US"/>
        </w:rPr>
        <w:t xml:space="preserve">students are guided through the research process. </w:t>
      </w:r>
      <w:r w:rsidR="00E64174">
        <w:rPr>
          <w:rFonts w:ascii="Arial" w:hAnsi="Arial" w:cs="Arial"/>
          <w:sz w:val="24"/>
          <w:lang w:val="en-US"/>
        </w:rPr>
        <w:t>S</w:t>
      </w:r>
      <w:r w:rsidR="00DB3C4B" w:rsidRPr="002803D2">
        <w:rPr>
          <w:rFonts w:ascii="Arial" w:hAnsi="Arial" w:cs="Arial"/>
          <w:sz w:val="24"/>
          <w:lang w:val="en-US"/>
        </w:rPr>
        <w:t xml:space="preserve">tudents learn how to develop keywords </w:t>
      </w:r>
      <w:r w:rsidR="00E64174">
        <w:rPr>
          <w:rFonts w:ascii="Arial" w:hAnsi="Arial" w:cs="Arial"/>
          <w:sz w:val="24"/>
          <w:lang w:val="en-US"/>
        </w:rPr>
        <w:t>for</w:t>
      </w:r>
      <w:r w:rsidR="00DB3C4B" w:rsidRPr="002803D2">
        <w:rPr>
          <w:rFonts w:ascii="Arial" w:hAnsi="Arial" w:cs="Arial"/>
          <w:sz w:val="24"/>
          <w:lang w:val="en-US"/>
        </w:rPr>
        <w:t xml:space="preserve"> conducting research, how to find reliable information in the various resources in</w:t>
      </w:r>
      <w:r w:rsidRPr="002803D2">
        <w:rPr>
          <w:rFonts w:ascii="Arial" w:hAnsi="Arial" w:cs="Arial"/>
          <w:sz w:val="24"/>
        </w:rPr>
        <w:t xml:space="preserve"> GALILEO, </w:t>
      </w:r>
      <w:r w:rsidR="00DB3C4B" w:rsidRPr="002803D2">
        <w:rPr>
          <w:rFonts w:ascii="Arial" w:hAnsi="Arial" w:cs="Arial"/>
          <w:sz w:val="24"/>
          <w:lang w:val="en-US"/>
        </w:rPr>
        <w:t>how to evaluate the sources they find, and how to cite their sources</w:t>
      </w:r>
      <w:r w:rsidRPr="002803D2">
        <w:rPr>
          <w:rFonts w:ascii="Arial" w:hAnsi="Arial" w:cs="Arial"/>
          <w:sz w:val="24"/>
        </w:rPr>
        <w:t xml:space="preserve">. </w:t>
      </w:r>
      <w:r w:rsidR="00DB3C4B" w:rsidRPr="002803D2">
        <w:rPr>
          <w:rFonts w:ascii="Arial" w:hAnsi="Arial" w:cs="Arial"/>
          <w:sz w:val="24"/>
          <w:lang w:val="en-US"/>
        </w:rPr>
        <w:t xml:space="preserve">The series of activities culminates in a research project, such as a paper, poster, presentation, video, or other object to demonstrate what they have learned. </w:t>
      </w:r>
    </w:p>
    <w:p w:rsidR="00FF4B79" w:rsidRPr="002803D2" w:rsidRDefault="00FF4B79" w:rsidP="00404CA9">
      <w:pPr>
        <w:rPr>
          <w:rFonts w:ascii="Arial" w:hAnsi="Arial" w:cs="Arial"/>
          <w:sz w:val="24"/>
          <w:lang w:val="en-US"/>
        </w:rPr>
      </w:pPr>
    </w:p>
    <w:p w:rsidR="00A42854" w:rsidRPr="002803D2" w:rsidRDefault="00DB3C4B" w:rsidP="00404CA9">
      <w:pPr>
        <w:rPr>
          <w:rFonts w:ascii="Arial" w:hAnsi="Arial" w:cs="Arial"/>
          <w:sz w:val="24"/>
          <w:lang w:val="en-US"/>
        </w:rPr>
      </w:pPr>
      <w:r w:rsidRPr="002803D2">
        <w:rPr>
          <w:rFonts w:ascii="Arial" w:hAnsi="Arial" w:cs="Arial"/>
          <w:sz w:val="24"/>
          <w:lang w:val="en-US"/>
        </w:rPr>
        <w:t xml:space="preserve">These activities can be used as a series over the course of a week, </w:t>
      </w:r>
      <w:r w:rsidR="00E64174">
        <w:rPr>
          <w:rFonts w:ascii="Arial" w:hAnsi="Arial" w:cs="Arial"/>
          <w:sz w:val="24"/>
          <w:lang w:val="en-US"/>
        </w:rPr>
        <w:t xml:space="preserve">a </w:t>
      </w:r>
      <w:r w:rsidRPr="002803D2">
        <w:rPr>
          <w:rFonts w:ascii="Arial" w:hAnsi="Arial" w:cs="Arial"/>
          <w:sz w:val="24"/>
          <w:lang w:val="en-US"/>
        </w:rPr>
        <w:t xml:space="preserve">semester, or </w:t>
      </w:r>
      <w:r w:rsidR="00E64174">
        <w:rPr>
          <w:rFonts w:ascii="Arial" w:hAnsi="Arial" w:cs="Arial"/>
          <w:sz w:val="24"/>
          <w:lang w:val="en-US"/>
        </w:rPr>
        <w:t>a</w:t>
      </w:r>
      <w:r w:rsidRPr="002803D2">
        <w:rPr>
          <w:rFonts w:ascii="Arial" w:hAnsi="Arial" w:cs="Arial"/>
          <w:sz w:val="24"/>
          <w:lang w:val="en-US"/>
        </w:rPr>
        <w:t xml:space="preserve"> grading period. </w:t>
      </w:r>
      <w:r w:rsidR="00E64174">
        <w:rPr>
          <w:rFonts w:ascii="Arial" w:hAnsi="Arial" w:cs="Arial"/>
          <w:sz w:val="24"/>
          <w:lang w:val="en-US"/>
        </w:rPr>
        <w:t>Several of the a</w:t>
      </w:r>
      <w:r w:rsidRPr="002803D2">
        <w:rPr>
          <w:rFonts w:ascii="Arial" w:hAnsi="Arial" w:cs="Arial"/>
          <w:sz w:val="24"/>
          <w:lang w:val="en-US"/>
        </w:rPr>
        <w:t xml:space="preserve">ctivities </w:t>
      </w:r>
      <w:r w:rsidR="00E64174">
        <w:rPr>
          <w:rFonts w:ascii="Arial" w:hAnsi="Arial" w:cs="Arial"/>
          <w:sz w:val="24"/>
          <w:lang w:val="en-US"/>
        </w:rPr>
        <w:t xml:space="preserve">in the series could also be used as an individual assignment without the other activities. </w:t>
      </w:r>
      <w:r w:rsidRPr="002803D2">
        <w:rPr>
          <w:rFonts w:ascii="Arial" w:hAnsi="Arial" w:cs="Arial"/>
          <w:sz w:val="24"/>
          <w:lang w:val="en-US"/>
        </w:rPr>
        <w:t>All activities can be adapted to differentiate for grade levels</w:t>
      </w:r>
      <w:r w:rsidR="006D1DCA">
        <w:rPr>
          <w:rFonts w:ascii="Arial" w:hAnsi="Arial" w:cs="Arial"/>
          <w:sz w:val="24"/>
          <w:lang w:val="en-US"/>
        </w:rPr>
        <w:t xml:space="preserve"> and can be used for individual projects or small group assignments</w:t>
      </w:r>
      <w:r w:rsidRPr="002803D2">
        <w:rPr>
          <w:rFonts w:ascii="Arial" w:hAnsi="Arial" w:cs="Arial"/>
          <w:sz w:val="24"/>
          <w:lang w:val="en-US"/>
        </w:rPr>
        <w:t>.</w:t>
      </w:r>
      <w:r w:rsidR="003E7B5A" w:rsidRPr="002803D2">
        <w:rPr>
          <w:rFonts w:ascii="Arial" w:hAnsi="Arial" w:cs="Arial"/>
          <w:sz w:val="24"/>
        </w:rPr>
        <w:t xml:space="preserve">  </w:t>
      </w:r>
    </w:p>
    <w:p w:rsidR="006D1DCA" w:rsidRDefault="006D1DCA" w:rsidP="00404CA9">
      <w:pPr>
        <w:rPr>
          <w:rFonts w:ascii="Arial" w:hAnsi="Arial" w:cs="Arial"/>
          <w:sz w:val="24"/>
          <w:lang w:val="en-US"/>
        </w:rPr>
      </w:pPr>
    </w:p>
    <w:p w:rsidR="00FF4B79" w:rsidRPr="002803D2" w:rsidRDefault="00A42854" w:rsidP="00404CA9">
      <w:pPr>
        <w:rPr>
          <w:rFonts w:ascii="Arial" w:hAnsi="Arial" w:cs="Arial"/>
          <w:sz w:val="24"/>
          <w:lang w:val="en-US"/>
        </w:rPr>
      </w:pPr>
      <w:r w:rsidRPr="002803D2">
        <w:rPr>
          <w:rFonts w:ascii="Arial" w:hAnsi="Arial" w:cs="Arial"/>
          <w:sz w:val="24"/>
          <w:lang w:val="en-US"/>
        </w:rPr>
        <w:t xml:space="preserve">The purpose of these activities is to help students develop information literacy skills necessary for research that is required in elementary, middle, and high school and into the college or university environment. In keeping with this focus on college readiness, the </w:t>
      </w:r>
      <w:r w:rsidR="00404CA9" w:rsidRPr="002803D2">
        <w:rPr>
          <w:rFonts w:ascii="Arial" w:hAnsi="Arial" w:cs="Arial"/>
          <w:sz w:val="24"/>
          <w:lang w:val="en-US"/>
        </w:rPr>
        <w:t>objectives are aligned with the Common Core Georgia Performance Sta</w:t>
      </w:r>
      <w:r w:rsidR="00293E23" w:rsidRPr="002803D2">
        <w:rPr>
          <w:rFonts w:ascii="Arial" w:hAnsi="Arial" w:cs="Arial"/>
          <w:sz w:val="24"/>
          <w:lang w:val="en-US"/>
        </w:rPr>
        <w:t>n</w:t>
      </w:r>
      <w:r w:rsidR="00404CA9" w:rsidRPr="002803D2">
        <w:rPr>
          <w:rFonts w:ascii="Arial" w:hAnsi="Arial" w:cs="Arial"/>
          <w:sz w:val="24"/>
          <w:lang w:val="en-US"/>
        </w:rPr>
        <w:t>dards</w:t>
      </w:r>
      <w:r w:rsidR="00E64174">
        <w:rPr>
          <w:rFonts w:ascii="Arial" w:hAnsi="Arial" w:cs="Arial"/>
          <w:sz w:val="24"/>
          <w:lang w:val="en-US"/>
        </w:rPr>
        <w:t>, the American Association of School Librarians Standards for the 21</w:t>
      </w:r>
      <w:r w:rsidR="00E64174" w:rsidRPr="00E64174">
        <w:rPr>
          <w:rFonts w:ascii="Arial" w:hAnsi="Arial" w:cs="Arial"/>
          <w:sz w:val="24"/>
          <w:vertAlign w:val="superscript"/>
          <w:lang w:val="en-US"/>
        </w:rPr>
        <w:t>st</w:t>
      </w:r>
      <w:r w:rsidR="00E64174">
        <w:rPr>
          <w:rFonts w:ascii="Arial" w:hAnsi="Arial" w:cs="Arial"/>
          <w:sz w:val="24"/>
          <w:lang w:val="en-US"/>
        </w:rPr>
        <w:t>-Century Learner, and the Association of College and Research Libraries Information Literacy Competency Standards for Higher Education</w:t>
      </w:r>
      <w:r w:rsidR="00404CA9" w:rsidRPr="002803D2">
        <w:rPr>
          <w:rFonts w:ascii="Arial" w:hAnsi="Arial" w:cs="Arial"/>
          <w:sz w:val="24"/>
          <w:lang w:val="en-US"/>
        </w:rPr>
        <w:t>.</w:t>
      </w:r>
      <w:r w:rsidR="00167635" w:rsidRPr="002803D2">
        <w:rPr>
          <w:rFonts w:ascii="Arial" w:hAnsi="Arial" w:cs="Arial"/>
          <w:sz w:val="24"/>
          <w:lang w:val="en-US"/>
        </w:rPr>
        <w:t xml:space="preserve"> </w:t>
      </w:r>
      <w:r w:rsidR="00D9040A">
        <w:rPr>
          <w:rFonts w:ascii="Arial" w:hAnsi="Arial" w:cs="Arial"/>
          <w:sz w:val="24"/>
          <w:lang w:val="en-US"/>
        </w:rPr>
        <w:t>The list of stan</w:t>
      </w:r>
      <w:r w:rsidR="005B657E">
        <w:rPr>
          <w:rFonts w:ascii="Arial" w:hAnsi="Arial" w:cs="Arial"/>
          <w:sz w:val="24"/>
          <w:lang w:val="en-US"/>
        </w:rPr>
        <w:t>dards can be found in Appendix A</w:t>
      </w:r>
      <w:r w:rsidR="00D9040A">
        <w:rPr>
          <w:rFonts w:ascii="Arial" w:hAnsi="Arial" w:cs="Arial"/>
          <w:sz w:val="24"/>
          <w:lang w:val="en-US"/>
        </w:rPr>
        <w:t xml:space="preserve">. </w:t>
      </w:r>
      <w:r w:rsidR="00167635" w:rsidRPr="002803D2">
        <w:rPr>
          <w:rFonts w:ascii="Arial" w:hAnsi="Arial" w:cs="Arial"/>
          <w:sz w:val="24"/>
          <w:lang w:val="en-US"/>
        </w:rPr>
        <w:t xml:space="preserve">Objectives and materials are listed with each activity. </w:t>
      </w:r>
    </w:p>
    <w:p w:rsidR="00FF4B79" w:rsidRPr="002803D2" w:rsidRDefault="00FF4B79" w:rsidP="00404CA9">
      <w:pPr>
        <w:rPr>
          <w:rFonts w:ascii="Arial" w:hAnsi="Arial" w:cs="Arial"/>
          <w:sz w:val="24"/>
          <w:lang w:val="en-US"/>
        </w:rPr>
      </w:pPr>
    </w:p>
    <w:p w:rsidR="002803D2" w:rsidRPr="00607015" w:rsidRDefault="00FF4B79" w:rsidP="00404CA9">
      <w:pPr>
        <w:rPr>
          <w:rFonts w:ascii="Arial" w:hAnsi="Arial" w:cs="Arial"/>
          <w:color w:val="auto"/>
          <w:sz w:val="24"/>
          <w:lang w:val="en-US"/>
        </w:rPr>
      </w:pPr>
      <w:r w:rsidRPr="002803D2">
        <w:rPr>
          <w:rFonts w:ascii="Arial" w:hAnsi="Arial" w:cs="Arial"/>
          <w:sz w:val="24"/>
          <w:lang w:val="en-US"/>
        </w:rPr>
        <w:t xml:space="preserve">The skills </w:t>
      </w:r>
      <w:r w:rsidR="00C71DB8" w:rsidRPr="002803D2">
        <w:rPr>
          <w:rFonts w:ascii="Arial" w:hAnsi="Arial" w:cs="Arial"/>
          <w:sz w:val="24"/>
          <w:lang w:val="en-US"/>
        </w:rPr>
        <w:t xml:space="preserve">that students gain through </w:t>
      </w:r>
      <w:r w:rsidRPr="002803D2">
        <w:rPr>
          <w:rFonts w:ascii="Arial" w:hAnsi="Arial" w:cs="Arial"/>
          <w:sz w:val="24"/>
          <w:lang w:val="en-US"/>
        </w:rPr>
        <w:t>th</w:t>
      </w:r>
      <w:r w:rsidR="00C71DB8" w:rsidRPr="002803D2">
        <w:rPr>
          <w:rFonts w:ascii="Arial" w:hAnsi="Arial" w:cs="Arial"/>
          <w:sz w:val="24"/>
          <w:lang w:val="en-US"/>
        </w:rPr>
        <w:t>e</w:t>
      </w:r>
      <w:r w:rsidRPr="002803D2">
        <w:rPr>
          <w:rFonts w:ascii="Arial" w:hAnsi="Arial" w:cs="Arial"/>
          <w:sz w:val="24"/>
          <w:lang w:val="en-US"/>
        </w:rPr>
        <w:t xml:space="preserve"> </w:t>
      </w:r>
      <w:r w:rsidR="00C71DB8" w:rsidRPr="002803D2">
        <w:rPr>
          <w:rFonts w:ascii="Arial" w:hAnsi="Arial" w:cs="Arial"/>
          <w:sz w:val="24"/>
          <w:lang w:val="en-US"/>
        </w:rPr>
        <w:t xml:space="preserve">activities outlined in this </w:t>
      </w:r>
      <w:r w:rsidRPr="002803D2">
        <w:rPr>
          <w:rFonts w:ascii="Arial" w:hAnsi="Arial" w:cs="Arial"/>
          <w:sz w:val="24"/>
          <w:lang w:val="en-US"/>
        </w:rPr>
        <w:t xml:space="preserve">lesson plan are </w:t>
      </w:r>
      <w:r w:rsidR="00E64174">
        <w:rPr>
          <w:rFonts w:ascii="Arial" w:hAnsi="Arial" w:cs="Arial"/>
          <w:sz w:val="24"/>
          <w:lang w:val="en-US"/>
        </w:rPr>
        <w:t>listed</w:t>
      </w:r>
      <w:r w:rsidRPr="002803D2">
        <w:rPr>
          <w:rFonts w:ascii="Arial" w:hAnsi="Arial" w:cs="Arial"/>
          <w:sz w:val="24"/>
          <w:lang w:val="en-US"/>
        </w:rPr>
        <w:t xml:space="preserve"> in Information Literacy Skills </w:t>
      </w:r>
      <w:r w:rsidR="00E64174">
        <w:rPr>
          <w:rFonts w:ascii="Arial" w:hAnsi="Arial" w:cs="Arial"/>
          <w:sz w:val="24"/>
          <w:lang w:val="en-US"/>
        </w:rPr>
        <w:t>(</w:t>
      </w:r>
      <w:r w:rsidR="00382207">
        <w:rPr>
          <w:rFonts w:ascii="Arial" w:hAnsi="Arial" w:cs="Arial"/>
          <w:sz w:val="24"/>
          <w:lang w:val="en-US"/>
        </w:rPr>
        <w:t>Appendix</w:t>
      </w:r>
      <w:r w:rsidR="00E64174">
        <w:rPr>
          <w:rFonts w:ascii="Arial" w:hAnsi="Arial" w:cs="Arial"/>
          <w:sz w:val="24"/>
          <w:lang w:val="en-US"/>
        </w:rPr>
        <w:t xml:space="preserve"> A)</w:t>
      </w:r>
      <w:r w:rsidRPr="002803D2">
        <w:rPr>
          <w:rFonts w:ascii="Arial" w:hAnsi="Arial" w:cs="Arial"/>
          <w:sz w:val="24"/>
          <w:lang w:val="en-US"/>
        </w:rPr>
        <w:t xml:space="preserve">, which was created in 2010 by Nadine Cohen, Instruction Librarian at University of Georgia, who adapted it from </w:t>
      </w:r>
      <w:r w:rsidRPr="002803D2">
        <w:rPr>
          <w:rFonts w:ascii="Arial" w:hAnsi="Arial" w:cs="Arial"/>
          <w:i/>
          <w:sz w:val="24"/>
          <w:lang w:val="en-US"/>
        </w:rPr>
        <w:t>Information Literacy Toolkit: Grades Kindergarten – 6</w:t>
      </w:r>
      <w:r w:rsidRPr="002803D2">
        <w:rPr>
          <w:rFonts w:ascii="Arial" w:hAnsi="Arial" w:cs="Arial"/>
          <w:sz w:val="24"/>
          <w:lang w:val="en-US"/>
        </w:rPr>
        <w:t xml:space="preserve"> by Jenny Ryan and </w:t>
      </w:r>
      <w:proofErr w:type="spellStart"/>
      <w:r w:rsidRPr="002803D2">
        <w:rPr>
          <w:rFonts w:ascii="Arial" w:hAnsi="Arial" w:cs="Arial"/>
          <w:sz w:val="24"/>
          <w:lang w:val="en-US"/>
        </w:rPr>
        <w:t>Steph</w:t>
      </w:r>
      <w:proofErr w:type="spellEnd"/>
      <w:r w:rsidRPr="002803D2">
        <w:rPr>
          <w:rFonts w:ascii="Arial" w:hAnsi="Arial" w:cs="Arial"/>
          <w:sz w:val="24"/>
          <w:lang w:val="en-US"/>
        </w:rPr>
        <w:t xml:space="preserve"> Capra</w:t>
      </w:r>
      <w:r w:rsidR="00C71DB8" w:rsidRPr="002803D2">
        <w:rPr>
          <w:rFonts w:ascii="Arial" w:hAnsi="Arial" w:cs="Arial"/>
          <w:sz w:val="24"/>
          <w:lang w:val="en-US"/>
        </w:rPr>
        <w:t xml:space="preserve"> and published by the American Library Association</w:t>
      </w:r>
      <w:r w:rsidRPr="002803D2">
        <w:rPr>
          <w:rFonts w:ascii="Arial" w:hAnsi="Arial" w:cs="Arial"/>
          <w:sz w:val="24"/>
          <w:lang w:val="en-US"/>
        </w:rPr>
        <w:t>.</w:t>
      </w:r>
      <w:r w:rsidR="00E64174">
        <w:rPr>
          <w:rFonts w:ascii="Arial" w:hAnsi="Arial" w:cs="Arial"/>
          <w:sz w:val="24"/>
          <w:lang w:val="en-US"/>
        </w:rPr>
        <w:t xml:space="preserve"> Courtney McGough updated and revised Nadine’s work to reflect the Common Core Georgia Performance Standards and the addition of </w:t>
      </w:r>
      <w:r w:rsidR="005B657E">
        <w:rPr>
          <w:rFonts w:ascii="Arial" w:hAnsi="Arial" w:cs="Arial"/>
          <w:sz w:val="24"/>
          <w:lang w:val="en-US"/>
        </w:rPr>
        <w:t xml:space="preserve">the </w:t>
      </w:r>
      <w:r w:rsidR="00E64174">
        <w:rPr>
          <w:rFonts w:ascii="Arial" w:hAnsi="Arial" w:cs="Arial"/>
          <w:sz w:val="24"/>
          <w:lang w:val="en-US"/>
        </w:rPr>
        <w:t>AASL and ACRL standards.</w:t>
      </w:r>
      <w:r w:rsidR="003E7B5A" w:rsidRPr="002803D2">
        <w:rPr>
          <w:rFonts w:ascii="Arial" w:hAnsi="Arial" w:cs="Arial"/>
          <w:sz w:val="24"/>
        </w:rPr>
        <w:br/>
      </w:r>
      <w:r w:rsidR="003E7B5A" w:rsidRPr="00607015">
        <w:rPr>
          <w:rFonts w:ascii="Arial" w:hAnsi="Arial" w:cs="Arial"/>
          <w:color w:val="auto"/>
          <w:sz w:val="24"/>
        </w:rPr>
        <w:br/>
      </w:r>
    </w:p>
    <w:p w:rsidR="00C71DB8" w:rsidRPr="00607015" w:rsidRDefault="002803D2" w:rsidP="00404CA9">
      <w:pPr>
        <w:rPr>
          <w:rFonts w:ascii="Arial" w:hAnsi="Arial" w:cs="Arial"/>
          <w:b/>
          <w:color w:val="auto"/>
          <w:sz w:val="32"/>
          <w:szCs w:val="32"/>
          <w:lang w:val="en-US"/>
        </w:rPr>
      </w:pPr>
      <w:r w:rsidRPr="00607015">
        <w:rPr>
          <w:rFonts w:ascii="Arial" w:hAnsi="Arial" w:cs="Arial"/>
          <w:b/>
          <w:color w:val="auto"/>
          <w:sz w:val="32"/>
          <w:szCs w:val="32"/>
          <w:lang w:val="en-US"/>
        </w:rPr>
        <w:t>Skill:</w:t>
      </w:r>
      <w:r w:rsidR="00382207" w:rsidRPr="00607015">
        <w:rPr>
          <w:rFonts w:ascii="Arial" w:hAnsi="Arial" w:cs="Arial"/>
          <w:b/>
          <w:color w:val="auto"/>
          <w:sz w:val="32"/>
          <w:szCs w:val="32"/>
          <w:lang w:val="en-US"/>
        </w:rPr>
        <w:t xml:space="preserve"> Choose a Workable Research Topic</w:t>
      </w:r>
    </w:p>
    <w:p w:rsidR="002803D2" w:rsidRPr="00607015" w:rsidRDefault="002803D2" w:rsidP="00404CA9">
      <w:pPr>
        <w:rPr>
          <w:rFonts w:ascii="Arial" w:hAnsi="Arial" w:cs="Arial"/>
          <w:b/>
          <w:color w:val="auto"/>
          <w:sz w:val="24"/>
          <w:lang w:val="en-US"/>
        </w:rPr>
      </w:pPr>
    </w:p>
    <w:p w:rsidR="002803D2" w:rsidRPr="00607015" w:rsidRDefault="00607015" w:rsidP="00404CA9">
      <w:pPr>
        <w:rPr>
          <w:rFonts w:ascii="Arial" w:hAnsi="Arial" w:cs="Arial"/>
          <w:b/>
          <w:color w:val="auto"/>
          <w:sz w:val="28"/>
          <w:szCs w:val="28"/>
          <w:lang w:val="en-US"/>
        </w:rPr>
      </w:pPr>
      <w:r w:rsidRPr="00607015">
        <w:rPr>
          <w:rFonts w:ascii="Arial" w:hAnsi="Arial" w:cs="Arial"/>
          <w:b/>
          <w:color w:val="auto"/>
          <w:sz w:val="28"/>
          <w:szCs w:val="28"/>
          <w:lang w:val="en-US"/>
        </w:rPr>
        <w:t>Objectives</w:t>
      </w:r>
    </w:p>
    <w:p w:rsidR="00382207" w:rsidRPr="00607015" w:rsidRDefault="00382207" w:rsidP="002C19EF">
      <w:pPr>
        <w:numPr>
          <w:ilvl w:val="0"/>
          <w:numId w:val="2"/>
        </w:numPr>
        <w:rPr>
          <w:rFonts w:ascii="Arial" w:hAnsi="Arial" w:cs="Arial"/>
          <w:color w:val="auto"/>
          <w:sz w:val="24"/>
          <w:lang w:val="en-US"/>
        </w:rPr>
      </w:pPr>
      <w:r w:rsidRPr="00607015">
        <w:rPr>
          <w:rFonts w:ascii="Arial" w:hAnsi="Arial" w:cs="Arial"/>
          <w:color w:val="auto"/>
          <w:sz w:val="24"/>
          <w:lang w:val="en-US"/>
        </w:rPr>
        <w:t>Students will be able to develop a research question</w:t>
      </w:r>
    </w:p>
    <w:p w:rsidR="00382207" w:rsidRPr="00607015" w:rsidRDefault="002803D2" w:rsidP="002C19EF">
      <w:pPr>
        <w:numPr>
          <w:ilvl w:val="0"/>
          <w:numId w:val="2"/>
        </w:numPr>
        <w:rPr>
          <w:rFonts w:ascii="Arial" w:hAnsi="Arial" w:cs="Arial"/>
          <w:color w:val="auto"/>
          <w:sz w:val="24"/>
          <w:lang w:val="en-US"/>
        </w:rPr>
      </w:pPr>
      <w:r w:rsidRPr="00607015">
        <w:rPr>
          <w:rFonts w:ascii="Arial" w:hAnsi="Arial" w:cs="Arial"/>
          <w:color w:val="auto"/>
          <w:sz w:val="24"/>
        </w:rPr>
        <w:t xml:space="preserve">Students will be able to </w:t>
      </w:r>
      <w:r w:rsidRPr="00607015">
        <w:rPr>
          <w:rFonts w:ascii="Arial" w:hAnsi="Arial" w:cs="Arial"/>
          <w:color w:val="auto"/>
          <w:sz w:val="24"/>
          <w:lang w:val="en-US"/>
        </w:rPr>
        <w:t xml:space="preserve">generate ideas for keywords </w:t>
      </w:r>
      <w:r w:rsidR="00382207" w:rsidRPr="00607015">
        <w:rPr>
          <w:rFonts w:ascii="Arial" w:hAnsi="Arial" w:cs="Arial"/>
          <w:color w:val="auto"/>
          <w:sz w:val="24"/>
          <w:lang w:val="en-US"/>
        </w:rPr>
        <w:t>for their topic</w:t>
      </w:r>
    </w:p>
    <w:p w:rsidR="002803D2" w:rsidRPr="00607015" w:rsidRDefault="00382207" w:rsidP="002C19EF">
      <w:pPr>
        <w:numPr>
          <w:ilvl w:val="0"/>
          <w:numId w:val="2"/>
        </w:numPr>
        <w:rPr>
          <w:rFonts w:ascii="Arial" w:hAnsi="Arial" w:cs="Arial"/>
          <w:color w:val="auto"/>
          <w:sz w:val="24"/>
          <w:lang w:val="en-US"/>
        </w:rPr>
      </w:pPr>
      <w:r w:rsidRPr="00607015">
        <w:rPr>
          <w:rFonts w:ascii="Arial" w:hAnsi="Arial" w:cs="Arial"/>
          <w:color w:val="auto"/>
          <w:sz w:val="24"/>
          <w:lang w:val="en-US"/>
        </w:rPr>
        <w:t>Students will be able to identify the</w:t>
      </w:r>
      <w:r w:rsidR="002803D2" w:rsidRPr="00607015">
        <w:rPr>
          <w:rFonts w:ascii="Arial" w:hAnsi="Arial" w:cs="Arial"/>
          <w:color w:val="auto"/>
          <w:sz w:val="24"/>
          <w:lang w:val="en-US"/>
        </w:rPr>
        <w:t xml:space="preserve"> best keywords </w:t>
      </w:r>
      <w:r w:rsidRPr="00607015">
        <w:rPr>
          <w:rFonts w:ascii="Arial" w:hAnsi="Arial" w:cs="Arial"/>
          <w:color w:val="auto"/>
          <w:sz w:val="24"/>
          <w:lang w:val="en-US"/>
        </w:rPr>
        <w:t>to use for searching</w:t>
      </w:r>
    </w:p>
    <w:p w:rsidR="00382207" w:rsidRPr="00607015" w:rsidRDefault="00382207" w:rsidP="002803D2">
      <w:pPr>
        <w:rPr>
          <w:rFonts w:ascii="Arial" w:hAnsi="Arial" w:cs="Arial"/>
          <w:b/>
          <w:color w:val="auto"/>
          <w:sz w:val="24"/>
          <w:lang w:val="en-US"/>
        </w:rPr>
      </w:pPr>
    </w:p>
    <w:p w:rsidR="002B1159" w:rsidRDefault="002803D2" w:rsidP="00404CA9">
      <w:pPr>
        <w:rPr>
          <w:rFonts w:ascii="Arial" w:hAnsi="Arial" w:cs="Arial"/>
          <w:b/>
          <w:color w:val="auto"/>
          <w:sz w:val="28"/>
          <w:szCs w:val="28"/>
          <w:lang w:val="en-US"/>
        </w:rPr>
      </w:pPr>
      <w:r w:rsidRPr="00607015">
        <w:rPr>
          <w:rFonts w:ascii="Arial" w:hAnsi="Arial" w:cs="Arial"/>
          <w:b/>
          <w:color w:val="auto"/>
          <w:sz w:val="28"/>
          <w:szCs w:val="28"/>
          <w:lang w:val="en-US"/>
        </w:rPr>
        <w:t>Activity:</w:t>
      </w:r>
      <w:r w:rsidR="00607015" w:rsidRPr="00607015">
        <w:rPr>
          <w:rFonts w:ascii="Arial" w:hAnsi="Arial" w:cs="Arial"/>
          <w:b/>
          <w:color w:val="auto"/>
          <w:sz w:val="28"/>
          <w:szCs w:val="28"/>
          <w:lang w:val="en-US"/>
        </w:rPr>
        <w:t xml:space="preserve"> Keyword Brainstorm and </w:t>
      </w:r>
      <w:proofErr w:type="spellStart"/>
      <w:r w:rsidR="00607015" w:rsidRPr="00607015">
        <w:rPr>
          <w:rFonts w:ascii="Arial" w:hAnsi="Arial" w:cs="Arial"/>
          <w:b/>
          <w:color w:val="auto"/>
          <w:sz w:val="28"/>
          <w:szCs w:val="28"/>
          <w:lang w:val="en-US"/>
        </w:rPr>
        <w:t>Mindmap</w:t>
      </w:r>
      <w:proofErr w:type="spellEnd"/>
      <w:r w:rsidR="002B1159">
        <w:rPr>
          <w:rFonts w:ascii="Arial" w:hAnsi="Arial" w:cs="Arial"/>
          <w:b/>
          <w:color w:val="auto"/>
          <w:sz w:val="28"/>
          <w:szCs w:val="28"/>
          <w:lang w:val="en-US"/>
        </w:rPr>
        <w:t xml:space="preserve"> </w:t>
      </w:r>
    </w:p>
    <w:p w:rsidR="002803D2" w:rsidRPr="00607015" w:rsidRDefault="002B1159" w:rsidP="00404CA9">
      <w:pPr>
        <w:rPr>
          <w:rFonts w:ascii="Arial" w:hAnsi="Arial" w:cs="Arial"/>
          <w:b/>
          <w:color w:val="auto"/>
          <w:sz w:val="28"/>
          <w:szCs w:val="28"/>
          <w:lang w:val="en-US"/>
        </w:rPr>
      </w:pPr>
      <w:r>
        <w:rPr>
          <w:rFonts w:ascii="Arial" w:hAnsi="Arial" w:cs="Arial"/>
          <w:color w:val="auto"/>
          <w:sz w:val="28"/>
          <w:szCs w:val="28"/>
          <w:lang w:val="en-US"/>
        </w:rPr>
        <w:t>E</w:t>
      </w:r>
      <w:r w:rsidRPr="002B1159">
        <w:rPr>
          <w:rFonts w:ascii="Arial" w:hAnsi="Arial" w:cs="Arial"/>
          <w:color w:val="auto"/>
          <w:sz w:val="28"/>
          <w:szCs w:val="28"/>
          <w:lang w:val="en-US"/>
        </w:rPr>
        <w:t>stimated class time: 25 minutes</w:t>
      </w:r>
    </w:p>
    <w:p w:rsidR="00607015" w:rsidRPr="005973E6" w:rsidRDefault="00607015" w:rsidP="00404CA9">
      <w:pPr>
        <w:rPr>
          <w:rFonts w:ascii="Arial" w:hAnsi="Arial" w:cs="Arial"/>
          <w:color w:val="auto"/>
          <w:sz w:val="24"/>
          <w:lang w:val="en-US"/>
        </w:rPr>
      </w:pPr>
      <w:r w:rsidRPr="00607015">
        <w:rPr>
          <w:rFonts w:ascii="Arial" w:hAnsi="Arial" w:cs="Arial"/>
          <w:color w:val="auto"/>
          <w:sz w:val="24"/>
          <w:lang w:val="en-US"/>
        </w:rPr>
        <w:t xml:space="preserve">As a group, students brainstorm terms, synonyms, and categories to describe a household object as the teacher draws a </w:t>
      </w:r>
      <w:proofErr w:type="spellStart"/>
      <w:r w:rsidRPr="00607015">
        <w:rPr>
          <w:rFonts w:ascii="Arial" w:hAnsi="Arial" w:cs="Arial"/>
          <w:color w:val="auto"/>
          <w:sz w:val="24"/>
          <w:lang w:val="en-US"/>
        </w:rPr>
        <w:t>mindmap</w:t>
      </w:r>
      <w:proofErr w:type="spellEnd"/>
      <w:r w:rsidRPr="00607015">
        <w:rPr>
          <w:rFonts w:ascii="Arial" w:hAnsi="Arial" w:cs="Arial"/>
          <w:color w:val="auto"/>
          <w:sz w:val="24"/>
          <w:lang w:val="en-US"/>
        </w:rPr>
        <w:t xml:space="preserve"> for the group. Students then break </w:t>
      </w:r>
      <w:r w:rsidRPr="00607015">
        <w:rPr>
          <w:rFonts w:ascii="Arial" w:hAnsi="Arial" w:cs="Arial"/>
          <w:color w:val="auto"/>
          <w:sz w:val="24"/>
          <w:lang w:val="en-US"/>
        </w:rPr>
        <w:lastRenderedPageBreak/>
        <w:t xml:space="preserve">up into small groups or individuals to brainstorm and map terms, </w:t>
      </w:r>
      <w:r w:rsidRPr="005973E6">
        <w:rPr>
          <w:rFonts w:ascii="Arial" w:hAnsi="Arial" w:cs="Arial"/>
          <w:color w:val="auto"/>
          <w:sz w:val="24"/>
          <w:lang w:val="en-US"/>
        </w:rPr>
        <w:t>synonyms, and categories for their own research topics.</w:t>
      </w:r>
    </w:p>
    <w:p w:rsidR="00607015" w:rsidRDefault="00607015" w:rsidP="00404CA9">
      <w:pPr>
        <w:rPr>
          <w:rFonts w:ascii="Arial" w:hAnsi="Arial" w:cs="Arial"/>
          <w:color w:val="auto"/>
          <w:sz w:val="24"/>
          <w:lang w:val="en-US"/>
        </w:rPr>
      </w:pPr>
      <w:r w:rsidRPr="005973E6">
        <w:rPr>
          <w:rFonts w:ascii="Arial" w:hAnsi="Arial" w:cs="Arial"/>
          <w:color w:val="auto"/>
          <w:sz w:val="24"/>
          <w:lang w:val="en-US"/>
        </w:rPr>
        <w:t>(Credit: This activity was adapted from a classroom activity developed by Katie McGrath, a Reference/Instruction Librarian at Southern Adventist University.)</w:t>
      </w:r>
    </w:p>
    <w:p w:rsidR="006D1DCA" w:rsidRPr="005973E6" w:rsidRDefault="006D1DCA" w:rsidP="00404CA9">
      <w:pPr>
        <w:rPr>
          <w:rFonts w:ascii="Arial" w:hAnsi="Arial" w:cs="Arial"/>
          <w:color w:val="auto"/>
          <w:sz w:val="24"/>
          <w:lang w:val="en-US"/>
        </w:rPr>
      </w:pPr>
    </w:p>
    <w:p w:rsidR="002803D2" w:rsidRPr="005973E6" w:rsidRDefault="002803D2" w:rsidP="00404CA9">
      <w:pPr>
        <w:rPr>
          <w:rFonts w:ascii="Arial" w:hAnsi="Arial" w:cs="Arial"/>
          <w:b/>
          <w:color w:val="auto"/>
          <w:sz w:val="28"/>
          <w:szCs w:val="28"/>
          <w:lang w:val="en-US"/>
        </w:rPr>
      </w:pPr>
      <w:r w:rsidRPr="005973E6">
        <w:rPr>
          <w:rFonts w:ascii="Arial" w:hAnsi="Arial" w:cs="Arial"/>
          <w:b/>
          <w:color w:val="auto"/>
          <w:sz w:val="28"/>
          <w:szCs w:val="28"/>
          <w:lang w:val="en-US"/>
        </w:rPr>
        <w:t>Resources and Materials Needed:</w:t>
      </w:r>
    </w:p>
    <w:p w:rsidR="006D1DCA" w:rsidRDefault="005973E6" w:rsidP="002C19EF">
      <w:pPr>
        <w:numPr>
          <w:ilvl w:val="0"/>
          <w:numId w:val="2"/>
        </w:numPr>
        <w:rPr>
          <w:rFonts w:ascii="Arial" w:hAnsi="Arial" w:cs="Arial"/>
          <w:color w:val="auto"/>
          <w:sz w:val="24"/>
          <w:lang w:val="en-US"/>
        </w:rPr>
      </w:pPr>
      <w:r w:rsidRPr="005973E6">
        <w:rPr>
          <w:rFonts w:ascii="Arial" w:hAnsi="Arial" w:cs="Arial"/>
          <w:color w:val="auto"/>
          <w:sz w:val="24"/>
          <w:lang w:val="en-US"/>
        </w:rPr>
        <w:t>Chalkboard/Whiteboard/Flipcharts for group activity</w:t>
      </w:r>
    </w:p>
    <w:p w:rsidR="002803D2" w:rsidRPr="005973E6" w:rsidRDefault="005973E6" w:rsidP="002C19EF">
      <w:pPr>
        <w:numPr>
          <w:ilvl w:val="0"/>
          <w:numId w:val="2"/>
        </w:numPr>
        <w:rPr>
          <w:rFonts w:ascii="Arial" w:hAnsi="Arial" w:cs="Arial"/>
          <w:color w:val="auto"/>
          <w:sz w:val="24"/>
          <w:lang w:val="en-US"/>
        </w:rPr>
      </w:pPr>
      <w:r w:rsidRPr="005973E6">
        <w:rPr>
          <w:rFonts w:ascii="Arial" w:hAnsi="Arial" w:cs="Arial"/>
          <w:color w:val="auto"/>
          <w:sz w:val="24"/>
          <w:lang w:val="en-US"/>
        </w:rPr>
        <w:t>Paper or computer/laptop with word processing software for student activity</w:t>
      </w:r>
    </w:p>
    <w:p w:rsidR="002803D2" w:rsidRPr="005973E6" w:rsidRDefault="005973E6" w:rsidP="002C19EF">
      <w:pPr>
        <w:numPr>
          <w:ilvl w:val="0"/>
          <w:numId w:val="2"/>
        </w:numPr>
        <w:rPr>
          <w:rFonts w:ascii="Arial" w:hAnsi="Arial" w:cs="Arial"/>
          <w:b/>
          <w:color w:val="auto"/>
          <w:sz w:val="24"/>
          <w:lang w:val="en-US"/>
        </w:rPr>
      </w:pPr>
      <w:proofErr w:type="spellStart"/>
      <w:r w:rsidRPr="005973E6">
        <w:rPr>
          <w:rFonts w:ascii="Arial" w:hAnsi="Arial" w:cs="Arial"/>
          <w:color w:val="auto"/>
          <w:sz w:val="24"/>
          <w:lang w:val="en-US"/>
        </w:rPr>
        <w:t>Mindmapping</w:t>
      </w:r>
      <w:proofErr w:type="spellEnd"/>
      <w:r w:rsidRPr="005973E6">
        <w:rPr>
          <w:rFonts w:ascii="Arial" w:hAnsi="Arial" w:cs="Arial"/>
          <w:color w:val="auto"/>
          <w:sz w:val="24"/>
          <w:lang w:val="en-US"/>
        </w:rPr>
        <w:t xml:space="preserve"> tool (optional)</w:t>
      </w:r>
    </w:p>
    <w:p w:rsidR="002803D2" w:rsidRPr="002B1159" w:rsidRDefault="002803D2" w:rsidP="00404CA9">
      <w:pPr>
        <w:rPr>
          <w:rFonts w:ascii="Arial" w:hAnsi="Arial" w:cs="Arial"/>
          <w:b/>
          <w:color w:val="auto"/>
          <w:sz w:val="24"/>
          <w:lang w:val="en-US"/>
        </w:rPr>
      </w:pPr>
    </w:p>
    <w:p w:rsidR="002803D2" w:rsidRPr="002B1159" w:rsidRDefault="002803D2" w:rsidP="00404CA9">
      <w:pPr>
        <w:rPr>
          <w:rFonts w:ascii="Arial" w:hAnsi="Arial" w:cs="Arial"/>
          <w:b/>
          <w:color w:val="auto"/>
          <w:sz w:val="28"/>
          <w:szCs w:val="28"/>
          <w:lang w:val="en-US"/>
        </w:rPr>
      </w:pPr>
      <w:r w:rsidRPr="002B1159">
        <w:rPr>
          <w:rFonts w:ascii="Arial" w:hAnsi="Arial" w:cs="Arial"/>
          <w:b/>
          <w:color w:val="auto"/>
          <w:sz w:val="28"/>
          <w:szCs w:val="28"/>
          <w:lang w:val="en-US"/>
        </w:rPr>
        <w:t>Procedure:</w:t>
      </w:r>
    </w:p>
    <w:p w:rsidR="005973E6" w:rsidRPr="002B1159" w:rsidRDefault="005973E6" w:rsidP="002C19EF">
      <w:pPr>
        <w:numPr>
          <w:ilvl w:val="0"/>
          <w:numId w:val="1"/>
        </w:numPr>
        <w:rPr>
          <w:rFonts w:ascii="Arial" w:hAnsi="Arial" w:cs="Arial"/>
          <w:color w:val="auto"/>
          <w:sz w:val="24"/>
          <w:lang w:val="en-GB"/>
        </w:rPr>
      </w:pPr>
      <w:r w:rsidRPr="002B1159">
        <w:rPr>
          <w:rFonts w:ascii="Arial" w:hAnsi="Arial" w:cs="Arial"/>
          <w:color w:val="auto"/>
          <w:sz w:val="24"/>
          <w:lang w:val="en-GB"/>
        </w:rPr>
        <w:t xml:space="preserve">Group </w:t>
      </w:r>
      <w:r w:rsidR="006D1DCA" w:rsidRPr="002B1159">
        <w:rPr>
          <w:rFonts w:ascii="Arial" w:hAnsi="Arial" w:cs="Arial"/>
          <w:color w:val="auto"/>
          <w:sz w:val="24"/>
          <w:lang w:val="en-GB"/>
        </w:rPr>
        <w:t>activity (estimated class time: 10 minutes)</w:t>
      </w:r>
    </w:p>
    <w:p w:rsidR="006D1DCA" w:rsidRPr="002B1159" w:rsidRDefault="006D1DCA" w:rsidP="002C19EF">
      <w:pPr>
        <w:numPr>
          <w:ilvl w:val="1"/>
          <w:numId w:val="1"/>
        </w:numPr>
        <w:rPr>
          <w:rFonts w:ascii="Arial" w:hAnsi="Arial" w:cs="Arial"/>
          <w:color w:val="auto"/>
          <w:sz w:val="24"/>
          <w:lang w:val="en-GB"/>
        </w:rPr>
      </w:pPr>
      <w:r w:rsidRPr="002B1159">
        <w:rPr>
          <w:rFonts w:ascii="Arial" w:hAnsi="Arial" w:cs="Arial"/>
          <w:color w:val="auto"/>
          <w:sz w:val="24"/>
          <w:lang w:val="en-GB"/>
        </w:rPr>
        <w:t>Explain that the first step in research is to determine a workable research topic by choosing a topic and brainstorming keywords that they can use for searching</w:t>
      </w:r>
    </w:p>
    <w:p w:rsidR="005973E6" w:rsidRPr="002B1159" w:rsidRDefault="006D1DCA" w:rsidP="002C19EF">
      <w:pPr>
        <w:numPr>
          <w:ilvl w:val="1"/>
          <w:numId w:val="1"/>
        </w:numPr>
        <w:rPr>
          <w:rFonts w:ascii="Arial" w:hAnsi="Arial" w:cs="Arial"/>
          <w:color w:val="auto"/>
          <w:sz w:val="24"/>
          <w:lang w:val="en-GB"/>
        </w:rPr>
      </w:pPr>
      <w:r w:rsidRPr="002B1159">
        <w:rPr>
          <w:rFonts w:ascii="Arial" w:hAnsi="Arial" w:cs="Arial"/>
          <w:color w:val="auto"/>
          <w:sz w:val="24"/>
          <w:lang w:val="en-GB"/>
        </w:rPr>
        <w:t xml:space="preserve">Hold </w:t>
      </w:r>
      <w:r w:rsidR="005973E6" w:rsidRPr="002B1159">
        <w:rPr>
          <w:rFonts w:ascii="Arial" w:hAnsi="Arial" w:cs="Arial"/>
          <w:color w:val="auto"/>
          <w:sz w:val="24"/>
          <w:lang w:val="en-GB"/>
        </w:rPr>
        <w:t>up a household object to the class (such as scissors, spool of thread, needle, duct tape, hammer, etc.)</w:t>
      </w:r>
    </w:p>
    <w:p w:rsidR="005973E6" w:rsidRPr="002B1159" w:rsidRDefault="005973E6" w:rsidP="002C19EF">
      <w:pPr>
        <w:numPr>
          <w:ilvl w:val="1"/>
          <w:numId w:val="1"/>
        </w:numPr>
        <w:rPr>
          <w:rFonts w:ascii="Arial" w:hAnsi="Arial" w:cs="Arial"/>
          <w:color w:val="auto"/>
          <w:sz w:val="24"/>
          <w:lang w:val="en-GB"/>
        </w:rPr>
      </w:pPr>
      <w:r w:rsidRPr="002B1159">
        <w:rPr>
          <w:rFonts w:ascii="Arial" w:hAnsi="Arial" w:cs="Arial"/>
          <w:color w:val="auto"/>
          <w:sz w:val="24"/>
          <w:lang w:val="en-GB"/>
        </w:rPr>
        <w:t xml:space="preserve">Draw a </w:t>
      </w:r>
      <w:proofErr w:type="spellStart"/>
      <w:r w:rsidRPr="002B1159">
        <w:rPr>
          <w:rFonts w:ascii="Arial" w:hAnsi="Arial" w:cs="Arial"/>
          <w:color w:val="auto"/>
          <w:sz w:val="24"/>
          <w:lang w:val="en-GB"/>
        </w:rPr>
        <w:t>mindmap</w:t>
      </w:r>
      <w:proofErr w:type="spellEnd"/>
      <w:r w:rsidRPr="002B1159">
        <w:rPr>
          <w:rFonts w:ascii="Arial" w:hAnsi="Arial" w:cs="Arial"/>
          <w:color w:val="auto"/>
          <w:sz w:val="24"/>
          <w:lang w:val="en-GB"/>
        </w:rPr>
        <w:t xml:space="preserve"> on the board as you have students:</w:t>
      </w:r>
    </w:p>
    <w:p w:rsidR="005973E6" w:rsidRPr="002B1159" w:rsidRDefault="005973E6" w:rsidP="002C19EF">
      <w:pPr>
        <w:numPr>
          <w:ilvl w:val="2"/>
          <w:numId w:val="1"/>
        </w:numPr>
        <w:rPr>
          <w:rFonts w:ascii="Arial" w:hAnsi="Arial" w:cs="Arial"/>
          <w:color w:val="auto"/>
          <w:sz w:val="24"/>
          <w:lang w:val="en-GB"/>
        </w:rPr>
      </w:pPr>
      <w:r w:rsidRPr="002B1159">
        <w:rPr>
          <w:rFonts w:ascii="Arial" w:hAnsi="Arial" w:cs="Arial"/>
          <w:color w:val="auto"/>
          <w:sz w:val="24"/>
          <w:lang w:val="en-GB"/>
        </w:rPr>
        <w:t>Call out the name of the object</w:t>
      </w:r>
    </w:p>
    <w:p w:rsidR="005973E6" w:rsidRPr="002B1159" w:rsidRDefault="005973E6" w:rsidP="002C19EF">
      <w:pPr>
        <w:numPr>
          <w:ilvl w:val="2"/>
          <w:numId w:val="1"/>
        </w:numPr>
        <w:rPr>
          <w:rFonts w:ascii="Arial" w:hAnsi="Arial" w:cs="Arial"/>
          <w:color w:val="auto"/>
          <w:sz w:val="24"/>
          <w:lang w:val="en-GB"/>
        </w:rPr>
      </w:pPr>
      <w:r w:rsidRPr="002B1159">
        <w:rPr>
          <w:rFonts w:ascii="Arial" w:hAnsi="Arial" w:cs="Arial"/>
          <w:color w:val="auto"/>
          <w:sz w:val="24"/>
          <w:lang w:val="en-GB"/>
        </w:rPr>
        <w:t>List synonyms for that object</w:t>
      </w:r>
    </w:p>
    <w:p w:rsidR="005973E6" w:rsidRPr="002B1159" w:rsidRDefault="005973E6" w:rsidP="002C19EF">
      <w:pPr>
        <w:numPr>
          <w:ilvl w:val="2"/>
          <w:numId w:val="1"/>
        </w:numPr>
        <w:rPr>
          <w:rFonts w:ascii="Arial" w:hAnsi="Arial" w:cs="Arial"/>
          <w:color w:val="auto"/>
          <w:sz w:val="24"/>
          <w:lang w:val="en-GB"/>
        </w:rPr>
      </w:pPr>
      <w:r w:rsidRPr="002B1159">
        <w:rPr>
          <w:rFonts w:ascii="Arial" w:hAnsi="Arial" w:cs="Arial"/>
          <w:color w:val="auto"/>
          <w:sz w:val="24"/>
          <w:lang w:val="en-GB"/>
        </w:rPr>
        <w:t xml:space="preserve">Come up with the categories in which the item belongs (indicate in the </w:t>
      </w:r>
      <w:proofErr w:type="spellStart"/>
      <w:r w:rsidRPr="002B1159">
        <w:rPr>
          <w:rFonts w:ascii="Arial" w:hAnsi="Arial" w:cs="Arial"/>
          <w:color w:val="auto"/>
          <w:sz w:val="24"/>
          <w:lang w:val="en-GB"/>
        </w:rPr>
        <w:t>mindmap</w:t>
      </w:r>
      <w:proofErr w:type="spellEnd"/>
      <w:r w:rsidRPr="002B1159">
        <w:rPr>
          <w:rFonts w:ascii="Arial" w:hAnsi="Arial" w:cs="Arial"/>
          <w:color w:val="auto"/>
          <w:sz w:val="24"/>
          <w:lang w:val="en-GB"/>
        </w:rPr>
        <w:t xml:space="preserve"> which are narrower or broader categories)</w:t>
      </w:r>
    </w:p>
    <w:p w:rsidR="005973E6" w:rsidRPr="002B1159" w:rsidRDefault="005973E6" w:rsidP="002C19EF">
      <w:pPr>
        <w:numPr>
          <w:ilvl w:val="0"/>
          <w:numId w:val="1"/>
        </w:numPr>
        <w:rPr>
          <w:rFonts w:ascii="Arial" w:hAnsi="Arial" w:cs="Arial"/>
          <w:color w:val="auto"/>
          <w:sz w:val="24"/>
          <w:lang w:val="en-GB"/>
        </w:rPr>
      </w:pPr>
      <w:r w:rsidRPr="002B1159">
        <w:rPr>
          <w:rFonts w:ascii="Arial" w:hAnsi="Arial" w:cs="Arial"/>
          <w:color w:val="auto"/>
          <w:sz w:val="24"/>
          <w:lang w:val="en-GB"/>
        </w:rPr>
        <w:t>Individual/small group activity</w:t>
      </w:r>
      <w:r w:rsidR="002B1159" w:rsidRPr="002B1159">
        <w:rPr>
          <w:rFonts w:ascii="Arial" w:hAnsi="Arial" w:cs="Arial"/>
          <w:color w:val="auto"/>
          <w:sz w:val="24"/>
          <w:lang w:val="en-GB"/>
        </w:rPr>
        <w:t xml:space="preserve"> (estimated class time: 15 minutes)</w:t>
      </w:r>
    </w:p>
    <w:p w:rsidR="006D1DCA" w:rsidRPr="002B1159" w:rsidRDefault="006D1DCA" w:rsidP="002C19EF">
      <w:pPr>
        <w:numPr>
          <w:ilvl w:val="1"/>
          <w:numId w:val="1"/>
        </w:numPr>
        <w:rPr>
          <w:rFonts w:ascii="Arial" w:hAnsi="Arial" w:cs="Arial"/>
          <w:color w:val="auto"/>
          <w:sz w:val="24"/>
          <w:lang w:val="en-GB"/>
        </w:rPr>
      </w:pPr>
      <w:r w:rsidRPr="002B1159">
        <w:rPr>
          <w:rFonts w:ascii="Arial" w:hAnsi="Arial" w:cs="Arial"/>
          <w:color w:val="auto"/>
          <w:sz w:val="24"/>
          <w:lang w:val="en-GB"/>
        </w:rPr>
        <w:t xml:space="preserve">Break students into individuals or into small groups (if a group assignment) </w:t>
      </w:r>
    </w:p>
    <w:p w:rsidR="005973E6" w:rsidRPr="002B1159" w:rsidRDefault="002B1159" w:rsidP="002C19EF">
      <w:pPr>
        <w:numPr>
          <w:ilvl w:val="1"/>
          <w:numId w:val="1"/>
        </w:numPr>
        <w:rPr>
          <w:rFonts w:ascii="Arial" w:hAnsi="Arial" w:cs="Arial"/>
          <w:color w:val="auto"/>
          <w:sz w:val="24"/>
          <w:lang w:val="en-GB"/>
        </w:rPr>
      </w:pPr>
      <w:r w:rsidRPr="002B1159">
        <w:rPr>
          <w:rFonts w:ascii="Arial" w:hAnsi="Arial" w:cs="Arial"/>
          <w:color w:val="auto"/>
          <w:sz w:val="24"/>
          <w:lang w:val="en-GB"/>
        </w:rPr>
        <w:t xml:space="preserve">Have </w:t>
      </w:r>
      <w:r w:rsidR="005973E6" w:rsidRPr="002B1159">
        <w:rPr>
          <w:rFonts w:ascii="Arial" w:hAnsi="Arial" w:cs="Arial"/>
          <w:color w:val="auto"/>
          <w:sz w:val="24"/>
          <w:lang w:val="en-GB"/>
        </w:rPr>
        <w:t xml:space="preserve">students </w:t>
      </w:r>
      <w:r w:rsidRPr="002B1159">
        <w:rPr>
          <w:rFonts w:ascii="Arial" w:hAnsi="Arial" w:cs="Arial"/>
          <w:color w:val="auto"/>
          <w:sz w:val="24"/>
          <w:lang w:val="en-GB"/>
        </w:rPr>
        <w:t xml:space="preserve">write down their topic, brainstorm, and then create a </w:t>
      </w:r>
      <w:proofErr w:type="spellStart"/>
      <w:r w:rsidRPr="002B1159">
        <w:rPr>
          <w:rFonts w:ascii="Arial" w:hAnsi="Arial" w:cs="Arial"/>
          <w:color w:val="auto"/>
          <w:sz w:val="24"/>
          <w:lang w:val="en-GB"/>
        </w:rPr>
        <w:t>mindmap</w:t>
      </w:r>
      <w:proofErr w:type="spellEnd"/>
      <w:r w:rsidRPr="002B1159">
        <w:rPr>
          <w:rFonts w:ascii="Arial" w:hAnsi="Arial" w:cs="Arial"/>
          <w:color w:val="auto"/>
          <w:sz w:val="24"/>
          <w:lang w:val="en-GB"/>
        </w:rPr>
        <w:t xml:space="preserve"> of their </w:t>
      </w:r>
      <w:r w:rsidR="005973E6" w:rsidRPr="002B1159">
        <w:rPr>
          <w:rFonts w:ascii="Arial" w:hAnsi="Arial" w:cs="Arial"/>
          <w:color w:val="auto"/>
          <w:sz w:val="24"/>
          <w:lang w:val="en-GB"/>
        </w:rPr>
        <w:t xml:space="preserve">topic, synonyms, and broader/narrower categories; they may need to create more than one </w:t>
      </w:r>
      <w:proofErr w:type="spellStart"/>
      <w:r w:rsidR="005973E6" w:rsidRPr="002B1159">
        <w:rPr>
          <w:rFonts w:ascii="Arial" w:hAnsi="Arial" w:cs="Arial"/>
          <w:color w:val="auto"/>
          <w:sz w:val="24"/>
          <w:lang w:val="en-GB"/>
        </w:rPr>
        <w:t>mindmap</w:t>
      </w:r>
      <w:proofErr w:type="spellEnd"/>
      <w:r w:rsidR="005973E6" w:rsidRPr="002B1159">
        <w:rPr>
          <w:rFonts w:ascii="Arial" w:hAnsi="Arial" w:cs="Arial"/>
          <w:color w:val="auto"/>
          <w:sz w:val="24"/>
          <w:lang w:val="en-GB"/>
        </w:rPr>
        <w:t xml:space="preserve"> if their research topic has more than one concept (e.g., effect of pollution on birds)</w:t>
      </w:r>
    </w:p>
    <w:p w:rsidR="005973E6" w:rsidRPr="002B1159" w:rsidRDefault="005973E6" w:rsidP="002C19EF">
      <w:pPr>
        <w:numPr>
          <w:ilvl w:val="1"/>
          <w:numId w:val="1"/>
        </w:numPr>
        <w:rPr>
          <w:rFonts w:ascii="Arial" w:hAnsi="Arial" w:cs="Arial"/>
          <w:color w:val="auto"/>
          <w:sz w:val="24"/>
          <w:lang w:val="en-GB"/>
        </w:rPr>
      </w:pPr>
      <w:r w:rsidRPr="002B1159">
        <w:rPr>
          <w:rFonts w:ascii="Arial" w:hAnsi="Arial" w:cs="Arial"/>
          <w:color w:val="auto"/>
          <w:sz w:val="24"/>
          <w:lang w:val="en-GB"/>
        </w:rPr>
        <w:t xml:space="preserve">Have students keep their </w:t>
      </w:r>
      <w:proofErr w:type="spellStart"/>
      <w:r w:rsidRPr="002B1159">
        <w:rPr>
          <w:rFonts w:ascii="Arial" w:hAnsi="Arial" w:cs="Arial"/>
          <w:color w:val="auto"/>
          <w:sz w:val="24"/>
          <w:lang w:val="en-GB"/>
        </w:rPr>
        <w:t>mindmap</w:t>
      </w:r>
      <w:proofErr w:type="spellEnd"/>
      <w:r w:rsidRPr="002B1159">
        <w:rPr>
          <w:rFonts w:ascii="Arial" w:hAnsi="Arial" w:cs="Arial"/>
          <w:color w:val="auto"/>
          <w:sz w:val="24"/>
          <w:lang w:val="en-GB"/>
        </w:rPr>
        <w:t xml:space="preserve"> because they will use these in the next activity</w:t>
      </w:r>
    </w:p>
    <w:p w:rsidR="002803D2" w:rsidRDefault="002803D2" w:rsidP="00404CA9">
      <w:pPr>
        <w:rPr>
          <w:rFonts w:ascii="Arial" w:hAnsi="Arial" w:cs="Arial"/>
          <w:b/>
          <w:color w:val="auto"/>
          <w:sz w:val="24"/>
          <w:lang w:val="en-US"/>
        </w:rPr>
      </w:pPr>
    </w:p>
    <w:p w:rsidR="00DF5F4D" w:rsidRDefault="00DF5F4D" w:rsidP="00404CA9">
      <w:pPr>
        <w:rPr>
          <w:rFonts w:ascii="Arial" w:hAnsi="Arial" w:cs="Arial"/>
          <w:b/>
          <w:color w:val="auto"/>
          <w:sz w:val="24"/>
          <w:lang w:val="en-US"/>
        </w:rPr>
      </w:pPr>
    </w:p>
    <w:p w:rsidR="002B1159" w:rsidRPr="00607015" w:rsidRDefault="002B1159" w:rsidP="002B1159">
      <w:pPr>
        <w:rPr>
          <w:rFonts w:ascii="Arial" w:hAnsi="Arial" w:cs="Arial"/>
          <w:b/>
          <w:color w:val="auto"/>
          <w:sz w:val="32"/>
          <w:szCs w:val="32"/>
          <w:lang w:val="en-US"/>
        </w:rPr>
      </w:pPr>
      <w:r w:rsidRPr="00607015">
        <w:rPr>
          <w:rFonts w:ascii="Arial" w:hAnsi="Arial" w:cs="Arial"/>
          <w:b/>
          <w:color w:val="auto"/>
          <w:sz w:val="32"/>
          <w:szCs w:val="32"/>
          <w:lang w:val="en-US"/>
        </w:rPr>
        <w:t xml:space="preserve">Skill: </w:t>
      </w:r>
      <w:r w:rsidR="00403B10">
        <w:rPr>
          <w:rFonts w:ascii="Arial" w:hAnsi="Arial" w:cs="Arial"/>
          <w:b/>
          <w:color w:val="auto"/>
          <w:sz w:val="32"/>
          <w:szCs w:val="32"/>
          <w:lang w:val="en-US"/>
        </w:rPr>
        <w:t>Find Reliable Information</w:t>
      </w:r>
    </w:p>
    <w:p w:rsidR="002B1159" w:rsidRPr="00607015" w:rsidRDefault="002B1159" w:rsidP="002B1159">
      <w:pPr>
        <w:rPr>
          <w:rFonts w:ascii="Arial" w:hAnsi="Arial" w:cs="Arial"/>
          <w:b/>
          <w:color w:val="auto"/>
          <w:sz w:val="24"/>
          <w:lang w:val="en-US"/>
        </w:rPr>
      </w:pPr>
    </w:p>
    <w:p w:rsidR="002B1159" w:rsidRPr="00607015" w:rsidRDefault="002B1159" w:rsidP="002B1159">
      <w:pPr>
        <w:rPr>
          <w:rFonts w:ascii="Arial" w:hAnsi="Arial" w:cs="Arial"/>
          <w:b/>
          <w:color w:val="auto"/>
          <w:sz w:val="28"/>
          <w:szCs w:val="28"/>
          <w:lang w:val="en-US"/>
        </w:rPr>
      </w:pPr>
      <w:r w:rsidRPr="00607015">
        <w:rPr>
          <w:rFonts w:ascii="Arial" w:hAnsi="Arial" w:cs="Arial"/>
          <w:b/>
          <w:color w:val="auto"/>
          <w:sz w:val="28"/>
          <w:szCs w:val="28"/>
          <w:lang w:val="en-US"/>
        </w:rPr>
        <w:t>Objectives</w:t>
      </w:r>
    </w:p>
    <w:p w:rsidR="002B1159" w:rsidRDefault="00403B10" w:rsidP="002C19EF">
      <w:pPr>
        <w:numPr>
          <w:ilvl w:val="0"/>
          <w:numId w:val="2"/>
        </w:numPr>
        <w:rPr>
          <w:rFonts w:ascii="Arial" w:hAnsi="Arial" w:cs="Arial"/>
          <w:color w:val="auto"/>
          <w:sz w:val="24"/>
          <w:lang w:val="en-US"/>
        </w:rPr>
      </w:pPr>
      <w:r>
        <w:rPr>
          <w:rFonts w:ascii="Arial" w:hAnsi="Arial" w:cs="Arial"/>
          <w:color w:val="auto"/>
          <w:sz w:val="24"/>
          <w:lang w:val="en-US"/>
        </w:rPr>
        <w:t>Students will be able to identify appropriates sources to search for information</w:t>
      </w:r>
    </w:p>
    <w:p w:rsidR="00403B10" w:rsidRDefault="00403B10" w:rsidP="002C19EF">
      <w:pPr>
        <w:numPr>
          <w:ilvl w:val="0"/>
          <w:numId w:val="2"/>
        </w:numPr>
        <w:rPr>
          <w:rFonts w:ascii="Arial" w:hAnsi="Arial" w:cs="Arial"/>
          <w:color w:val="auto"/>
          <w:sz w:val="24"/>
          <w:lang w:val="en-US"/>
        </w:rPr>
      </w:pPr>
      <w:r>
        <w:rPr>
          <w:rFonts w:ascii="Arial" w:hAnsi="Arial" w:cs="Arial"/>
          <w:color w:val="auto"/>
          <w:sz w:val="24"/>
          <w:lang w:val="en-US"/>
        </w:rPr>
        <w:t>Students will be able to gather relevant information from a variety of digital sources</w:t>
      </w:r>
    </w:p>
    <w:p w:rsidR="00403B10" w:rsidRDefault="00403B10" w:rsidP="002C19EF">
      <w:pPr>
        <w:numPr>
          <w:ilvl w:val="0"/>
          <w:numId w:val="2"/>
        </w:numPr>
        <w:rPr>
          <w:rFonts w:ascii="Arial" w:hAnsi="Arial" w:cs="Arial"/>
          <w:color w:val="auto"/>
          <w:sz w:val="24"/>
          <w:lang w:val="en-US"/>
        </w:rPr>
      </w:pPr>
      <w:r>
        <w:rPr>
          <w:rFonts w:ascii="Arial" w:hAnsi="Arial" w:cs="Arial"/>
          <w:color w:val="auto"/>
          <w:sz w:val="24"/>
          <w:lang w:val="en-US"/>
        </w:rPr>
        <w:t>Students will understand the different types of information (e.g., text from different types of articles and documents, media in audio and visual forms</w:t>
      </w:r>
      <w:r w:rsidR="00706E01">
        <w:rPr>
          <w:rFonts w:ascii="Arial" w:hAnsi="Arial" w:cs="Arial"/>
          <w:color w:val="auto"/>
          <w:sz w:val="24"/>
          <w:lang w:val="en-US"/>
        </w:rPr>
        <w:t>, etc.</w:t>
      </w:r>
      <w:r>
        <w:rPr>
          <w:rFonts w:ascii="Arial" w:hAnsi="Arial" w:cs="Arial"/>
          <w:color w:val="auto"/>
          <w:sz w:val="24"/>
          <w:lang w:val="en-US"/>
        </w:rPr>
        <w:t>)</w:t>
      </w:r>
    </w:p>
    <w:p w:rsidR="00403B10" w:rsidRPr="00607015" w:rsidRDefault="00403B10" w:rsidP="002C19EF">
      <w:pPr>
        <w:numPr>
          <w:ilvl w:val="0"/>
          <w:numId w:val="2"/>
        </w:numPr>
        <w:rPr>
          <w:rFonts w:ascii="Arial" w:hAnsi="Arial" w:cs="Arial"/>
          <w:color w:val="auto"/>
          <w:sz w:val="24"/>
          <w:lang w:val="en-US"/>
        </w:rPr>
      </w:pPr>
      <w:r>
        <w:rPr>
          <w:rFonts w:ascii="Arial" w:hAnsi="Arial" w:cs="Arial"/>
          <w:color w:val="auto"/>
          <w:sz w:val="24"/>
          <w:lang w:val="en-US"/>
        </w:rPr>
        <w:t>Students will understand the difference between primary and secondary sources</w:t>
      </w:r>
    </w:p>
    <w:p w:rsidR="002B1159" w:rsidRPr="00607015" w:rsidRDefault="002B1159" w:rsidP="002B1159">
      <w:pPr>
        <w:rPr>
          <w:rFonts w:ascii="Arial" w:hAnsi="Arial" w:cs="Arial"/>
          <w:b/>
          <w:color w:val="auto"/>
          <w:sz w:val="24"/>
          <w:lang w:val="en-US"/>
        </w:rPr>
      </w:pPr>
    </w:p>
    <w:p w:rsidR="002B1159" w:rsidRDefault="002B1159" w:rsidP="002B1159">
      <w:pPr>
        <w:rPr>
          <w:rFonts w:ascii="Arial" w:hAnsi="Arial" w:cs="Arial"/>
          <w:b/>
          <w:color w:val="auto"/>
          <w:sz w:val="28"/>
          <w:szCs w:val="28"/>
          <w:lang w:val="en-US"/>
        </w:rPr>
      </w:pPr>
      <w:r w:rsidRPr="00607015">
        <w:rPr>
          <w:rFonts w:ascii="Arial" w:hAnsi="Arial" w:cs="Arial"/>
          <w:b/>
          <w:color w:val="auto"/>
          <w:sz w:val="28"/>
          <w:szCs w:val="28"/>
          <w:lang w:val="en-US"/>
        </w:rPr>
        <w:t xml:space="preserve">Activity: </w:t>
      </w:r>
      <w:r w:rsidR="00403B10">
        <w:rPr>
          <w:rFonts w:ascii="Arial" w:hAnsi="Arial" w:cs="Arial"/>
          <w:b/>
          <w:color w:val="auto"/>
          <w:sz w:val="28"/>
          <w:szCs w:val="28"/>
          <w:lang w:val="en-US"/>
        </w:rPr>
        <w:t>Guided Exploration of GALILEO resources</w:t>
      </w:r>
    </w:p>
    <w:p w:rsidR="002B1159" w:rsidRDefault="002B1159" w:rsidP="002B1159">
      <w:pPr>
        <w:rPr>
          <w:rFonts w:ascii="Arial" w:hAnsi="Arial" w:cs="Arial"/>
          <w:color w:val="auto"/>
          <w:sz w:val="28"/>
          <w:szCs w:val="28"/>
          <w:lang w:val="en-US"/>
        </w:rPr>
      </w:pPr>
      <w:r>
        <w:rPr>
          <w:rFonts w:ascii="Arial" w:hAnsi="Arial" w:cs="Arial"/>
          <w:color w:val="auto"/>
          <w:sz w:val="28"/>
          <w:szCs w:val="28"/>
          <w:lang w:val="en-US"/>
        </w:rPr>
        <w:t>E</w:t>
      </w:r>
      <w:r w:rsidRPr="002B1159">
        <w:rPr>
          <w:rFonts w:ascii="Arial" w:hAnsi="Arial" w:cs="Arial"/>
          <w:color w:val="auto"/>
          <w:sz w:val="28"/>
          <w:szCs w:val="28"/>
          <w:lang w:val="en-US"/>
        </w:rPr>
        <w:t xml:space="preserve">stimated class time: </w:t>
      </w:r>
      <w:r w:rsidR="00403B10">
        <w:rPr>
          <w:rFonts w:ascii="Arial" w:hAnsi="Arial" w:cs="Arial"/>
          <w:color w:val="auto"/>
          <w:sz w:val="28"/>
          <w:szCs w:val="28"/>
          <w:lang w:val="en-US"/>
        </w:rPr>
        <w:t>25 minutes</w:t>
      </w:r>
    </w:p>
    <w:p w:rsidR="002B1159" w:rsidRDefault="00403B10" w:rsidP="002B1159">
      <w:pPr>
        <w:rPr>
          <w:rFonts w:ascii="Arial" w:hAnsi="Arial" w:cs="Arial"/>
          <w:color w:val="auto"/>
          <w:sz w:val="24"/>
          <w:lang w:val="en-US"/>
        </w:rPr>
      </w:pPr>
      <w:r>
        <w:rPr>
          <w:rFonts w:ascii="Arial" w:hAnsi="Arial" w:cs="Arial"/>
          <w:color w:val="auto"/>
          <w:sz w:val="24"/>
          <w:lang w:val="en-US"/>
        </w:rPr>
        <w:t xml:space="preserve">The teacher/media specialist </w:t>
      </w:r>
      <w:r w:rsidR="00771D66">
        <w:rPr>
          <w:rFonts w:ascii="Arial" w:hAnsi="Arial" w:cs="Arial"/>
          <w:color w:val="auto"/>
          <w:sz w:val="24"/>
          <w:lang w:val="en-US"/>
        </w:rPr>
        <w:t>explains</w:t>
      </w:r>
      <w:r>
        <w:rPr>
          <w:rFonts w:ascii="Arial" w:hAnsi="Arial" w:cs="Arial"/>
          <w:color w:val="auto"/>
          <w:sz w:val="24"/>
          <w:lang w:val="en-US"/>
        </w:rPr>
        <w:t xml:space="preserve"> different types of information (e.g., text from different types of articles and documents, media in audio and visual forms</w:t>
      </w:r>
      <w:r w:rsidR="00870303">
        <w:rPr>
          <w:rFonts w:ascii="Arial" w:hAnsi="Arial" w:cs="Arial"/>
          <w:color w:val="auto"/>
          <w:sz w:val="24"/>
          <w:lang w:val="en-US"/>
        </w:rPr>
        <w:t>, etc.</w:t>
      </w:r>
      <w:r>
        <w:rPr>
          <w:rFonts w:ascii="Arial" w:hAnsi="Arial" w:cs="Arial"/>
          <w:color w:val="auto"/>
          <w:sz w:val="24"/>
          <w:lang w:val="en-US"/>
        </w:rPr>
        <w:t>) and the difference between primary and secondary sources.</w:t>
      </w:r>
      <w:r w:rsidR="00771D66">
        <w:rPr>
          <w:rFonts w:ascii="Arial" w:hAnsi="Arial" w:cs="Arial"/>
          <w:color w:val="auto"/>
          <w:sz w:val="24"/>
          <w:lang w:val="en-US"/>
        </w:rPr>
        <w:t xml:space="preserve"> Using topics generated in the first activity, students are guided through a search of GALILEO resources.</w:t>
      </w:r>
      <w:r w:rsidR="009B062E">
        <w:rPr>
          <w:rFonts w:ascii="Arial" w:hAnsi="Arial" w:cs="Arial"/>
          <w:color w:val="auto"/>
          <w:sz w:val="24"/>
          <w:lang w:val="en-US"/>
        </w:rPr>
        <w:t xml:space="preserve"> (Note</w:t>
      </w:r>
      <w:r w:rsidR="00870303">
        <w:rPr>
          <w:rFonts w:ascii="Arial" w:hAnsi="Arial" w:cs="Arial"/>
          <w:color w:val="auto"/>
          <w:sz w:val="24"/>
          <w:lang w:val="en-US"/>
        </w:rPr>
        <w:t xml:space="preserve"> that this is </w:t>
      </w:r>
      <w:r w:rsidR="00870303">
        <w:rPr>
          <w:rFonts w:ascii="Arial" w:hAnsi="Arial" w:cs="Arial"/>
          <w:color w:val="auto"/>
          <w:sz w:val="24"/>
          <w:lang w:val="en-US"/>
        </w:rPr>
        <w:lastRenderedPageBreak/>
        <w:t xml:space="preserve">a first pass at </w:t>
      </w:r>
      <w:r w:rsidR="009B062E">
        <w:rPr>
          <w:rFonts w:ascii="Arial" w:hAnsi="Arial" w:cs="Arial"/>
          <w:color w:val="auto"/>
          <w:sz w:val="24"/>
          <w:lang w:val="en-US"/>
        </w:rPr>
        <w:t>search</w:t>
      </w:r>
      <w:r w:rsidR="00870303">
        <w:rPr>
          <w:rFonts w:ascii="Arial" w:hAnsi="Arial" w:cs="Arial"/>
          <w:color w:val="auto"/>
          <w:sz w:val="24"/>
          <w:lang w:val="en-US"/>
        </w:rPr>
        <w:t xml:space="preserve">ing, and the purpose of this activity is for </w:t>
      </w:r>
      <w:r w:rsidR="009B062E">
        <w:rPr>
          <w:rFonts w:ascii="Arial" w:hAnsi="Arial" w:cs="Arial"/>
          <w:color w:val="auto"/>
          <w:sz w:val="24"/>
          <w:lang w:val="en-US"/>
        </w:rPr>
        <w:t xml:space="preserve">students </w:t>
      </w:r>
      <w:r w:rsidR="00870303">
        <w:rPr>
          <w:rFonts w:ascii="Arial" w:hAnsi="Arial" w:cs="Arial"/>
          <w:color w:val="auto"/>
          <w:sz w:val="24"/>
          <w:lang w:val="en-US"/>
        </w:rPr>
        <w:t xml:space="preserve">to </w:t>
      </w:r>
      <w:r w:rsidR="009B062E">
        <w:rPr>
          <w:rFonts w:ascii="Arial" w:hAnsi="Arial" w:cs="Arial"/>
          <w:color w:val="auto"/>
          <w:sz w:val="24"/>
          <w:lang w:val="en-US"/>
        </w:rPr>
        <w:t>learn to navigate online resources and locat</w:t>
      </w:r>
      <w:r w:rsidR="00870303">
        <w:rPr>
          <w:rFonts w:ascii="Arial" w:hAnsi="Arial" w:cs="Arial"/>
          <w:color w:val="auto"/>
          <w:sz w:val="24"/>
          <w:lang w:val="en-US"/>
        </w:rPr>
        <w:t>e</w:t>
      </w:r>
      <w:r w:rsidR="009B062E">
        <w:rPr>
          <w:rFonts w:ascii="Arial" w:hAnsi="Arial" w:cs="Arial"/>
          <w:color w:val="auto"/>
          <w:sz w:val="24"/>
          <w:lang w:val="en-US"/>
        </w:rPr>
        <w:t xml:space="preserve"> items</w:t>
      </w:r>
      <w:r w:rsidR="00870303">
        <w:rPr>
          <w:rFonts w:ascii="Arial" w:hAnsi="Arial" w:cs="Arial"/>
          <w:color w:val="auto"/>
          <w:sz w:val="24"/>
          <w:lang w:val="en-US"/>
        </w:rPr>
        <w:t xml:space="preserve">. Students will </w:t>
      </w:r>
      <w:r w:rsidR="009B062E">
        <w:rPr>
          <w:rFonts w:ascii="Arial" w:hAnsi="Arial" w:cs="Arial"/>
          <w:color w:val="auto"/>
          <w:sz w:val="24"/>
          <w:lang w:val="en-US"/>
        </w:rPr>
        <w:t xml:space="preserve">revisit their list of items </w:t>
      </w:r>
      <w:r w:rsidR="00870303">
        <w:rPr>
          <w:rFonts w:ascii="Arial" w:hAnsi="Arial" w:cs="Arial"/>
          <w:color w:val="auto"/>
          <w:sz w:val="24"/>
          <w:lang w:val="en-US"/>
        </w:rPr>
        <w:t xml:space="preserve">in a later activity </w:t>
      </w:r>
      <w:r w:rsidR="009B062E">
        <w:rPr>
          <w:rFonts w:ascii="Arial" w:hAnsi="Arial" w:cs="Arial"/>
          <w:color w:val="auto"/>
          <w:sz w:val="24"/>
          <w:lang w:val="en-US"/>
        </w:rPr>
        <w:t xml:space="preserve">to determine if additional searching is needed to have </w:t>
      </w:r>
      <w:r w:rsidR="00870303">
        <w:rPr>
          <w:rFonts w:ascii="Arial" w:hAnsi="Arial" w:cs="Arial"/>
          <w:color w:val="auto"/>
          <w:sz w:val="24"/>
          <w:lang w:val="en-US"/>
        </w:rPr>
        <w:t>appropriate</w:t>
      </w:r>
      <w:r w:rsidR="009B062E">
        <w:rPr>
          <w:rFonts w:ascii="Arial" w:hAnsi="Arial" w:cs="Arial"/>
          <w:color w:val="auto"/>
          <w:sz w:val="24"/>
          <w:lang w:val="en-US"/>
        </w:rPr>
        <w:t xml:space="preserve"> information for their </w:t>
      </w:r>
      <w:r w:rsidR="00870303">
        <w:rPr>
          <w:rFonts w:ascii="Arial" w:hAnsi="Arial" w:cs="Arial"/>
          <w:color w:val="auto"/>
          <w:sz w:val="24"/>
          <w:lang w:val="en-US"/>
        </w:rPr>
        <w:t>paper/project</w:t>
      </w:r>
      <w:r w:rsidR="009B062E">
        <w:rPr>
          <w:rFonts w:ascii="Arial" w:hAnsi="Arial" w:cs="Arial"/>
          <w:color w:val="auto"/>
          <w:sz w:val="24"/>
          <w:lang w:val="en-US"/>
        </w:rPr>
        <w:t>.)</w:t>
      </w:r>
    </w:p>
    <w:p w:rsidR="006431E5" w:rsidRDefault="006431E5" w:rsidP="002B1159">
      <w:pPr>
        <w:rPr>
          <w:rFonts w:ascii="Arial" w:hAnsi="Arial" w:cs="Arial"/>
          <w:color w:val="auto"/>
          <w:sz w:val="24"/>
          <w:lang w:val="en-US"/>
        </w:rPr>
      </w:pPr>
    </w:p>
    <w:p w:rsidR="006431E5" w:rsidRDefault="006431E5" w:rsidP="002B1159">
      <w:pPr>
        <w:rPr>
          <w:rFonts w:ascii="Arial" w:hAnsi="Arial" w:cs="Arial"/>
          <w:color w:val="auto"/>
          <w:sz w:val="24"/>
          <w:lang w:val="en-US"/>
        </w:rPr>
      </w:pPr>
      <w:r>
        <w:rPr>
          <w:rFonts w:ascii="Arial" w:hAnsi="Arial" w:cs="Arial"/>
          <w:color w:val="auto"/>
          <w:sz w:val="24"/>
          <w:lang w:val="en-US"/>
        </w:rPr>
        <w:t>The GALILEO Guided Research Activities can be found in GALILEO Presentations and Materials (</w:t>
      </w:r>
      <w:hyperlink r:id="rId9" w:history="1">
        <w:r w:rsidRPr="001D6437">
          <w:rPr>
            <w:rStyle w:val="Hyperlink"/>
            <w:rFonts w:ascii="Arial" w:hAnsi="Arial" w:cs="Arial"/>
            <w:sz w:val="24"/>
            <w:lang w:val="en-US"/>
          </w:rPr>
          <w:t>http://help.galileo.usg.edu/librarians/documents/</w:t>
        </w:r>
      </w:hyperlink>
      <w:r>
        <w:rPr>
          <w:rFonts w:ascii="Arial" w:hAnsi="Arial" w:cs="Arial"/>
          <w:color w:val="auto"/>
          <w:sz w:val="24"/>
          <w:lang w:val="en-US"/>
        </w:rPr>
        <w:t>):</w:t>
      </w:r>
    </w:p>
    <w:p w:rsidR="006431E5" w:rsidRDefault="00911299" w:rsidP="002C19EF">
      <w:pPr>
        <w:pStyle w:val="ListParagraph"/>
        <w:numPr>
          <w:ilvl w:val="0"/>
          <w:numId w:val="8"/>
        </w:numPr>
        <w:rPr>
          <w:rFonts w:ascii="Arial" w:hAnsi="Arial" w:cs="Arial"/>
          <w:color w:val="auto"/>
          <w:sz w:val="24"/>
          <w:lang w:val="en-US"/>
        </w:rPr>
      </w:pPr>
      <w:r>
        <w:rPr>
          <w:rFonts w:ascii="Arial" w:hAnsi="Arial" w:cs="Arial"/>
          <w:color w:val="auto"/>
          <w:sz w:val="24"/>
          <w:lang w:val="en-US"/>
        </w:rPr>
        <w:t xml:space="preserve">GALILEO Guided Research Activity for Elementary </w:t>
      </w:r>
      <w:hyperlink r:id="rId10" w:history="1">
        <w:r w:rsidRPr="001D6437">
          <w:rPr>
            <w:rStyle w:val="Hyperlink"/>
            <w:rFonts w:ascii="Arial" w:hAnsi="Arial" w:cs="Arial"/>
            <w:sz w:val="24"/>
            <w:lang w:val="en-US"/>
          </w:rPr>
          <w:t>http://about.galileo.usg.edu/docs/materials_docs/GALILEOGuidedResearchElementary.docx</w:t>
        </w:r>
      </w:hyperlink>
    </w:p>
    <w:p w:rsidR="00911299" w:rsidRDefault="00911299" w:rsidP="002C19EF">
      <w:pPr>
        <w:pStyle w:val="ListParagraph"/>
        <w:numPr>
          <w:ilvl w:val="0"/>
          <w:numId w:val="8"/>
        </w:numPr>
        <w:rPr>
          <w:rFonts w:ascii="Arial" w:hAnsi="Arial" w:cs="Arial"/>
          <w:color w:val="auto"/>
          <w:sz w:val="24"/>
          <w:lang w:val="en-US"/>
        </w:rPr>
      </w:pPr>
      <w:r>
        <w:rPr>
          <w:rFonts w:ascii="Arial" w:hAnsi="Arial" w:cs="Arial"/>
          <w:color w:val="auto"/>
          <w:sz w:val="24"/>
          <w:lang w:val="en-US"/>
        </w:rPr>
        <w:t xml:space="preserve">GALILEO Guided Research Activity for Middle School </w:t>
      </w:r>
      <w:hyperlink r:id="rId11" w:history="1">
        <w:r w:rsidRPr="001D6437">
          <w:rPr>
            <w:rStyle w:val="Hyperlink"/>
            <w:rFonts w:ascii="Arial" w:hAnsi="Arial" w:cs="Arial"/>
            <w:sz w:val="24"/>
            <w:lang w:val="en-US"/>
          </w:rPr>
          <w:t>http://about.galileo.usg.edu/docs/materials_docs/GALILEOGuidedResearchMiddleSchool.docx</w:t>
        </w:r>
      </w:hyperlink>
    </w:p>
    <w:p w:rsidR="00911299" w:rsidRDefault="00911299" w:rsidP="002C19EF">
      <w:pPr>
        <w:pStyle w:val="ListParagraph"/>
        <w:numPr>
          <w:ilvl w:val="0"/>
          <w:numId w:val="8"/>
        </w:numPr>
        <w:rPr>
          <w:rFonts w:ascii="Arial" w:hAnsi="Arial" w:cs="Arial"/>
          <w:color w:val="auto"/>
          <w:sz w:val="24"/>
          <w:lang w:val="en-US"/>
        </w:rPr>
      </w:pPr>
      <w:r>
        <w:rPr>
          <w:rFonts w:ascii="Arial" w:hAnsi="Arial" w:cs="Arial"/>
          <w:color w:val="auto"/>
          <w:sz w:val="24"/>
          <w:lang w:val="en-US"/>
        </w:rPr>
        <w:t xml:space="preserve">GALILEO Guided Research Activity for High School </w:t>
      </w:r>
      <w:hyperlink r:id="rId12" w:history="1">
        <w:r w:rsidR="002B4306" w:rsidRPr="00F738E1">
          <w:rPr>
            <w:rStyle w:val="Hyperlink"/>
            <w:rFonts w:ascii="Arial" w:hAnsi="Arial" w:cs="Arial"/>
            <w:sz w:val="24"/>
            <w:lang w:val="en-US"/>
          </w:rPr>
          <w:t>http://about.galileo.usg.edu/docs/materials_docs/GALILEOGuidedResearchHighSchool.docx</w:t>
        </w:r>
      </w:hyperlink>
    </w:p>
    <w:p w:rsidR="002B4306" w:rsidRPr="002B4306" w:rsidRDefault="002B4306" w:rsidP="002B4306">
      <w:pPr>
        <w:ind w:left="360"/>
        <w:rPr>
          <w:rFonts w:ascii="Arial" w:hAnsi="Arial" w:cs="Arial"/>
          <w:color w:val="auto"/>
          <w:sz w:val="24"/>
          <w:lang w:val="en-US"/>
        </w:rPr>
      </w:pPr>
    </w:p>
    <w:p w:rsidR="002B1159" w:rsidRPr="005973E6" w:rsidRDefault="002B1159" w:rsidP="002B1159">
      <w:pPr>
        <w:rPr>
          <w:rFonts w:ascii="Arial" w:hAnsi="Arial" w:cs="Arial"/>
          <w:b/>
          <w:color w:val="auto"/>
          <w:sz w:val="28"/>
          <w:szCs w:val="28"/>
          <w:lang w:val="en-US"/>
        </w:rPr>
      </w:pPr>
      <w:r w:rsidRPr="005973E6">
        <w:rPr>
          <w:rFonts w:ascii="Arial" w:hAnsi="Arial" w:cs="Arial"/>
          <w:b/>
          <w:color w:val="auto"/>
          <w:sz w:val="28"/>
          <w:szCs w:val="28"/>
          <w:lang w:val="en-US"/>
        </w:rPr>
        <w:t>Resources and Materials Needed:</w:t>
      </w:r>
    </w:p>
    <w:p w:rsidR="002B1159" w:rsidRPr="00771D66" w:rsidRDefault="00771D66" w:rsidP="002C19EF">
      <w:pPr>
        <w:numPr>
          <w:ilvl w:val="0"/>
          <w:numId w:val="2"/>
        </w:numPr>
        <w:rPr>
          <w:rFonts w:ascii="Arial" w:hAnsi="Arial" w:cs="Arial"/>
          <w:color w:val="auto"/>
          <w:sz w:val="24"/>
          <w:lang w:val="en-US"/>
        </w:rPr>
      </w:pPr>
      <w:r w:rsidRPr="00771D66">
        <w:rPr>
          <w:rFonts w:ascii="Arial" w:hAnsi="Arial" w:cs="Arial"/>
          <w:color w:val="auto"/>
          <w:sz w:val="24"/>
          <w:lang w:val="en-US"/>
        </w:rPr>
        <w:t>Computers/laptops with internet access</w:t>
      </w:r>
    </w:p>
    <w:p w:rsidR="00771D66" w:rsidRDefault="00771D66" w:rsidP="002C19EF">
      <w:pPr>
        <w:numPr>
          <w:ilvl w:val="0"/>
          <w:numId w:val="2"/>
        </w:numPr>
        <w:rPr>
          <w:rFonts w:ascii="Arial" w:hAnsi="Arial" w:cs="Arial"/>
          <w:color w:val="auto"/>
          <w:sz w:val="24"/>
          <w:lang w:val="en-US"/>
        </w:rPr>
      </w:pPr>
      <w:r w:rsidRPr="00771D66">
        <w:rPr>
          <w:rFonts w:ascii="Arial" w:hAnsi="Arial" w:cs="Arial"/>
          <w:color w:val="auto"/>
          <w:sz w:val="24"/>
          <w:lang w:val="en-US"/>
        </w:rPr>
        <w:t>GALILEO resources</w:t>
      </w:r>
    </w:p>
    <w:p w:rsidR="00771D66" w:rsidRPr="00771D66" w:rsidRDefault="00771D66" w:rsidP="002C19EF">
      <w:pPr>
        <w:numPr>
          <w:ilvl w:val="0"/>
          <w:numId w:val="2"/>
        </w:numPr>
        <w:rPr>
          <w:rFonts w:ascii="Arial" w:hAnsi="Arial" w:cs="Arial"/>
          <w:color w:val="auto"/>
          <w:sz w:val="24"/>
          <w:lang w:val="en-US"/>
        </w:rPr>
      </w:pPr>
      <w:r>
        <w:rPr>
          <w:rFonts w:ascii="Arial" w:hAnsi="Arial" w:cs="Arial"/>
          <w:color w:val="auto"/>
          <w:sz w:val="24"/>
          <w:lang w:val="en-US"/>
        </w:rPr>
        <w:t>Keywords for their topics</w:t>
      </w:r>
    </w:p>
    <w:p w:rsidR="002B1159" w:rsidRPr="002B1159" w:rsidRDefault="002B1159" w:rsidP="002B1159">
      <w:pPr>
        <w:rPr>
          <w:rFonts w:ascii="Arial" w:hAnsi="Arial" w:cs="Arial"/>
          <w:b/>
          <w:color w:val="auto"/>
          <w:sz w:val="24"/>
          <w:lang w:val="en-US"/>
        </w:rPr>
      </w:pPr>
    </w:p>
    <w:p w:rsidR="002B1159" w:rsidRPr="002B1159" w:rsidRDefault="002B1159" w:rsidP="002B1159">
      <w:pPr>
        <w:rPr>
          <w:rFonts w:ascii="Arial" w:hAnsi="Arial" w:cs="Arial"/>
          <w:b/>
          <w:color w:val="auto"/>
          <w:sz w:val="28"/>
          <w:szCs w:val="28"/>
          <w:lang w:val="en-US"/>
        </w:rPr>
      </w:pPr>
      <w:r w:rsidRPr="002B1159">
        <w:rPr>
          <w:rFonts w:ascii="Arial" w:hAnsi="Arial" w:cs="Arial"/>
          <w:b/>
          <w:color w:val="auto"/>
          <w:sz w:val="28"/>
          <w:szCs w:val="28"/>
          <w:lang w:val="en-US"/>
        </w:rPr>
        <w:t>Procedure:</w:t>
      </w:r>
    </w:p>
    <w:p w:rsidR="002B1159" w:rsidRPr="00771D66" w:rsidRDefault="00771D66" w:rsidP="002C19EF">
      <w:pPr>
        <w:pStyle w:val="ListParagraph"/>
        <w:numPr>
          <w:ilvl w:val="0"/>
          <w:numId w:val="3"/>
        </w:numPr>
        <w:rPr>
          <w:rFonts w:ascii="Arial" w:hAnsi="Arial" w:cs="Arial"/>
          <w:color w:val="auto"/>
          <w:sz w:val="24"/>
          <w:lang w:val="en-US"/>
        </w:rPr>
      </w:pPr>
      <w:r w:rsidRPr="00771D66">
        <w:rPr>
          <w:rFonts w:ascii="Arial" w:hAnsi="Arial" w:cs="Arial"/>
          <w:color w:val="auto"/>
          <w:sz w:val="24"/>
          <w:lang w:val="en-US"/>
        </w:rPr>
        <w:t>Teacher/media specialist explain</w:t>
      </w:r>
      <w:r>
        <w:rPr>
          <w:rFonts w:ascii="Arial" w:hAnsi="Arial" w:cs="Arial"/>
          <w:color w:val="auto"/>
          <w:sz w:val="24"/>
          <w:lang w:val="en-US"/>
        </w:rPr>
        <w:t>s</w:t>
      </w:r>
      <w:r w:rsidRPr="00771D66">
        <w:rPr>
          <w:rFonts w:ascii="Arial" w:hAnsi="Arial" w:cs="Arial"/>
          <w:color w:val="auto"/>
          <w:sz w:val="24"/>
          <w:lang w:val="en-US"/>
        </w:rPr>
        <w:t xml:space="preserve"> different types of information that students can use in their research papers/projects</w:t>
      </w:r>
    </w:p>
    <w:p w:rsidR="00771D66" w:rsidRDefault="00771D66" w:rsidP="002C19EF">
      <w:pPr>
        <w:pStyle w:val="ListParagraph"/>
        <w:numPr>
          <w:ilvl w:val="0"/>
          <w:numId w:val="3"/>
        </w:numPr>
        <w:rPr>
          <w:rFonts w:ascii="Arial" w:hAnsi="Arial" w:cs="Arial"/>
          <w:color w:val="auto"/>
          <w:sz w:val="24"/>
          <w:lang w:val="en-US"/>
        </w:rPr>
      </w:pPr>
      <w:r w:rsidRPr="00771D66">
        <w:rPr>
          <w:rFonts w:ascii="Arial" w:hAnsi="Arial" w:cs="Arial"/>
          <w:color w:val="auto"/>
          <w:sz w:val="24"/>
          <w:lang w:val="en-US"/>
        </w:rPr>
        <w:t>Teacher/media specialist explain</w:t>
      </w:r>
      <w:r>
        <w:rPr>
          <w:rFonts w:ascii="Arial" w:hAnsi="Arial" w:cs="Arial"/>
          <w:color w:val="auto"/>
          <w:sz w:val="24"/>
          <w:lang w:val="en-US"/>
        </w:rPr>
        <w:t>s</w:t>
      </w:r>
      <w:r w:rsidRPr="00771D66">
        <w:rPr>
          <w:rFonts w:ascii="Arial" w:hAnsi="Arial" w:cs="Arial"/>
          <w:color w:val="auto"/>
          <w:sz w:val="24"/>
          <w:lang w:val="en-US"/>
        </w:rPr>
        <w:t xml:space="preserve"> the difference between primary and secondary sources</w:t>
      </w:r>
      <w:r w:rsidR="00401A3F">
        <w:rPr>
          <w:rFonts w:ascii="Arial" w:hAnsi="Arial" w:cs="Arial"/>
          <w:color w:val="auto"/>
          <w:sz w:val="24"/>
          <w:lang w:val="en-US"/>
        </w:rPr>
        <w:t xml:space="preserve">; for high school students, </w:t>
      </w:r>
      <w:r w:rsidR="00782424">
        <w:rPr>
          <w:rFonts w:ascii="Arial" w:hAnsi="Arial" w:cs="Arial"/>
          <w:color w:val="auto"/>
          <w:sz w:val="24"/>
          <w:lang w:val="en-US"/>
        </w:rPr>
        <w:t xml:space="preserve">also </w:t>
      </w:r>
      <w:r w:rsidR="00401A3F">
        <w:rPr>
          <w:rFonts w:ascii="Arial" w:hAnsi="Arial" w:cs="Arial"/>
          <w:color w:val="auto"/>
          <w:sz w:val="24"/>
          <w:lang w:val="en-US"/>
        </w:rPr>
        <w:t>discuss the difference between popular and scholarly resources</w:t>
      </w:r>
    </w:p>
    <w:p w:rsidR="00771D66" w:rsidRDefault="00771D66" w:rsidP="002C19EF">
      <w:pPr>
        <w:pStyle w:val="ListParagraph"/>
        <w:numPr>
          <w:ilvl w:val="0"/>
          <w:numId w:val="3"/>
        </w:numPr>
        <w:rPr>
          <w:rFonts w:ascii="Arial" w:hAnsi="Arial" w:cs="Arial"/>
          <w:color w:val="auto"/>
          <w:sz w:val="24"/>
          <w:lang w:val="en-US"/>
        </w:rPr>
      </w:pPr>
      <w:r>
        <w:rPr>
          <w:rFonts w:ascii="Arial" w:hAnsi="Arial" w:cs="Arial"/>
          <w:color w:val="auto"/>
          <w:sz w:val="24"/>
          <w:lang w:val="en-US"/>
        </w:rPr>
        <w:t xml:space="preserve">Teacher/media specialist </w:t>
      </w:r>
      <w:r w:rsidR="007A341C">
        <w:rPr>
          <w:rFonts w:ascii="Arial" w:hAnsi="Arial" w:cs="Arial"/>
          <w:color w:val="auto"/>
          <w:sz w:val="24"/>
          <w:lang w:val="en-US"/>
        </w:rPr>
        <w:t>discusses</w:t>
      </w:r>
      <w:r>
        <w:rPr>
          <w:rFonts w:ascii="Arial" w:hAnsi="Arial" w:cs="Arial"/>
          <w:color w:val="auto"/>
          <w:sz w:val="24"/>
          <w:lang w:val="en-US"/>
        </w:rPr>
        <w:t xml:space="preserve"> the </w:t>
      </w:r>
      <w:r w:rsidR="00782424">
        <w:rPr>
          <w:rFonts w:ascii="Arial" w:hAnsi="Arial" w:cs="Arial"/>
          <w:color w:val="auto"/>
          <w:sz w:val="24"/>
          <w:lang w:val="en-US"/>
        </w:rPr>
        <w:t>need to save article citations for future use</w:t>
      </w:r>
      <w:r>
        <w:rPr>
          <w:rFonts w:ascii="Arial" w:hAnsi="Arial" w:cs="Arial"/>
          <w:color w:val="auto"/>
          <w:sz w:val="24"/>
          <w:lang w:val="en-US"/>
        </w:rPr>
        <w:t xml:space="preserve"> </w:t>
      </w:r>
    </w:p>
    <w:p w:rsidR="00771D66" w:rsidRDefault="00771D66" w:rsidP="002C19EF">
      <w:pPr>
        <w:pStyle w:val="ListParagraph"/>
        <w:numPr>
          <w:ilvl w:val="0"/>
          <w:numId w:val="3"/>
        </w:numPr>
        <w:rPr>
          <w:rFonts w:ascii="Arial" w:hAnsi="Arial" w:cs="Arial"/>
          <w:color w:val="auto"/>
          <w:sz w:val="24"/>
          <w:lang w:val="en-US"/>
        </w:rPr>
      </w:pPr>
      <w:r>
        <w:rPr>
          <w:rFonts w:ascii="Arial" w:hAnsi="Arial" w:cs="Arial"/>
          <w:color w:val="auto"/>
          <w:sz w:val="24"/>
          <w:lang w:val="en-US"/>
        </w:rPr>
        <w:t>As individuals or small groups, have students use the GALILEO Guided Research Activity to find items on their topic</w:t>
      </w:r>
    </w:p>
    <w:p w:rsidR="00771D66" w:rsidRDefault="00771D66" w:rsidP="002C19EF">
      <w:pPr>
        <w:pStyle w:val="ListParagraph"/>
        <w:numPr>
          <w:ilvl w:val="0"/>
          <w:numId w:val="3"/>
        </w:numPr>
        <w:rPr>
          <w:rFonts w:ascii="Arial" w:hAnsi="Arial" w:cs="Arial"/>
          <w:color w:val="auto"/>
          <w:sz w:val="24"/>
          <w:lang w:val="en-US"/>
        </w:rPr>
      </w:pPr>
      <w:r>
        <w:rPr>
          <w:rFonts w:ascii="Arial" w:hAnsi="Arial" w:cs="Arial"/>
          <w:color w:val="auto"/>
          <w:sz w:val="24"/>
          <w:lang w:val="en-US"/>
        </w:rPr>
        <w:t>Students record citations as items are found (these citations will be used in the next activity</w:t>
      </w:r>
      <w:r w:rsidR="007A341C">
        <w:rPr>
          <w:rFonts w:ascii="Arial" w:hAnsi="Arial" w:cs="Arial"/>
          <w:color w:val="auto"/>
          <w:sz w:val="24"/>
          <w:lang w:val="en-US"/>
        </w:rPr>
        <w:t>)</w:t>
      </w:r>
    </w:p>
    <w:p w:rsidR="00771D66" w:rsidRDefault="00771D66" w:rsidP="002C19EF">
      <w:pPr>
        <w:pStyle w:val="ListParagraph"/>
        <w:numPr>
          <w:ilvl w:val="0"/>
          <w:numId w:val="3"/>
        </w:numPr>
        <w:rPr>
          <w:rFonts w:ascii="Arial" w:hAnsi="Arial" w:cs="Arial"/>
          <w:color w:val="auto"/>
          <w:sz w:val="24"/>
          <w:lang w:val="en-US"/>
        </w:rPr>
      </w:pPr>
      <w:r>
        <w:rPr>
          <w:rFonts w:ascii="Arial" w:hAnsi="Arial" w:cs="Arial"/>
          <w:color w:val="auto"/>
          <w:sz w:val="24"/>
          <w:lang w:val="en-US"/>
        </w:rPr>
        <w:t>As students are working, teacher/media specialist assists students and provides search tips as needed</w:t>
      </w:r>
    </w:p>
    <w:p w:rsidR="007A341C" w:rsidRDefault="007A341C" w:rsidP="002C19EF">
      <w:pPr>
        <w:pStyle w:val="ListParagraph"/>
        <w:numPr>
          <w:ilvl w:val="0"/>
          <w:numId w:val="3"/>
        </w:numPr>
        <w:rPr>
          <w:rFonts w:ascii="Arial" w:hAnsi="Arial" w:cs="Arial"/>
          <w:color w:val="auto"/>
          <w:sz w:val="24"/>
          <w:lang w:val="en-US"/>
        </w:rPr>
      </w:pPr>
      <w:r>
        <w:rPr>
          <w:rFonts w:ascii="Arial" w:hAnsi="Arial" w:cs="Arial"/>
          <w:color w:val="auto"/>
          <w:sz w:val="24"/>
          <w:lang w:val="en-US"/>
        </w:rPr>
        <w:t>As students search, they may need to re-evaluate their search terms; teacher/media specialist can assist students with developing new terms if needed</w:t>
      </w:r>
    </w:p>
    <w:p w:rsidR="004C5E71" w:rsidRPr="004C5E71" w:rsidRDefault="004C5E71" w:rsidP="004C5E71">
      <w:pPr>
        <w:rPr>
          <w:rFonts w:ascii="Arial" w:hAnsi="Arial" w:cs="Arial"/>
          <w:b/>
          <w:color w:val="auto"/>
          <w:sz w:val="24"/>
          <w:lang w:val="en-US"/>
        </w:rPr>
      </w:pPr>
    </w:p>
    <w:p w:rsidR="004C5E71" w:rsidRDefault="004C5E71" w:rsidP="004C5E71">
      <w:pPr>
        <w:rPr>
          <w:rFonts w:ascii="Arial" w:hAnsi="Arial" w:cs="Arial"/>
          <w:b/>
          <w:color w:val="auto"/>
          <w:sz w:val="28"/>
          <w:szCs w:val="28"/>
          <w:lang w:val="en-US"/>
        </w:rPr>
      </w:pPr>
      <w:r>
        <w:rPr>
          <w:rFonts w:ascii="Arial" w:hAnsi="Arial" w:cs="Arial"/>
          <w:b/>
          <w:color w:val="auto"/>
          <w:sz w:val="28"/>
          <w:szCs w:val="28"/>
          <w:lang w:val="en-US"/>
        </w:rPr>
        <w:t>Notes for Adaptation</w:t>
      </w:r>
      <w:r w:rsidRPr="004C5E71">
        <w:rPr>
          <w:rFonts w:ascii="Arial" w:hAnsi="Arial" w:cs="Arial"/>
          <w:b/>
          <w:color w:val="auto"/>
          <w:sz w:val="28"/>
          <w:szCs w:val="28"/>
          <w:lang w:val="en-US"/>
        </w:rPr>
        <w:t>:</w:t>
      </w:r>
      <w:r>
        <w:rPr>
          <w:rFonts w:ascii="Arial" w:hAnsi="Arial" w:cs="Arial"/>
          <w:b/>
          <w:color w:val="auto"/>
          <w:sz w:val="28"/>
          <w:szCs w:val="28"/>
          <w:lang w:val="en-US"/>
        </w:rPr>
        <w:t xml:space="preserve"> </w:t>
      </w:r>
    </w:p>
    <w:p w:rsidR="004C5E71" w:rsidRDefault="00B73C52" w:rsidP="004C5E71">
      <w:pPr>
        <w:rPr>
          <w:rFonts w:ascii="Arial" w:hAnsi="Arial" w:cs="Arial"/>
          <w:color w:val="auto"/>
          <w:sz w:val="24"/>
          <w:lang w:val="en-US"/>
        </w:rPr>
      </w:pPr>
      <w:r>
        <w:rPr>
          <w:rFonts w:ascii="Arial" w:hAnsi="Arial" w:cs="Arial"/>
          <w:color w:val="auto"/>
          <w:sz w:val="24"/>
          <w:lang w:val="en-US"/>
        </w:rPr>
        <w:t>This a</w:t>
      </w:r>
      <w:r w:rsidR="004C5E71" w:rsidRPr="004C5E71">
        <w:rPr>
          <w:rFonts w:ascii="Arial" w:hAnsi="Arial" w:cs="Arial"/>
          <w:color w:val="auto"/>
          <w:sz w:val="24"/>
          <w:lang w:val="en-US"/>
        </w:rPr>
        <w:t>ctivity can be adapted to include print items in the media center as well as other internet sources</w:t>
      </w:r>
      <w:r w:rsidR="004C5E71">
        <w:rPr>
          <w:rFonts w:ascii="Arial" w:hAnsi="Arial" w:cs="Arial"/>
          <w:color w:val="auto"/>
          <w:sz w:val="24"/>
          <w:lang w:val="en-US"/>
        </w:rPr>
        <w:t xml:space="preserve"> (e.g., find a print book in the media center; find a website on your topic with a .</w:t>
      </w:r>
      <w:proofErr w:type="spellStart"/>
      <w:r w:rsidR="004C5E71">
        <w:rPr>
          <w:rFonts w:ascii="Arial" w:hAnsi="Arial" w:cs="Arial"/>
          <w:color w:val="auto"/>
          <w:sz w:val="24"/>
          <w:lang w:val="en-US"/>
        </w:rPr>
        <w:t>edu</w:t>
      </w:r>
      <w:proofErr w:type="spellEnd"/>
      <w:r w:rsidR="004C5E71">
        <w:rPr>
          <w:rFonts w:ascii="Arial" w:hAnsi="Arial" w:cs="Arial"/>
          <w:color w:val="auto"/>
          <w:sz w:val="24"/>
          <w:lang w:val="en-US"/>
        </w:rPr>
        <w:t>, .org., and/or .</w:t>
      </w:r>
      <w:proofErr w:type="spellStart"/>
      <w:r w:rsidR="004C5E71">
        <w:rPr>
          <w:rFonts w:ascii="Arial" w:hAnsi="Arial" w:cs="Arial"/>
          <w:color w:val="auto"/>
          <w:sz w:val="24"/>
          <w:lang w:val="en-US"/>
        </w:rPr>
        <w:t>gov</w:t>
      </w:r>
      <w:proofErr w:type="spellEnd"/>
      <w:r w:rsidR="004C5E71">
        <w:rPr>
          <w:rFonts w:ascii="Arial" w:hAnsi="Arial" w:cs="Arial"/>
          <w:color w:val="auto"/>
          <w:sz w:val="24"/>
          <w:lang w:val="en-US"/>
        </w:rPr>
        <w:t xml:space="preserve"> domain; etc.)</w:t>
      </w:r>
      <w:r w:rsidR="004C5E71" w:rsidRPr="004C5E71">
        <w:rPr>
          <w:rFonts w:ascii="Arial" w:hAnsi="Arial" w:cs="Arial"/>
          <w:color w:val="auto"/>
          <w:sz w:val="24"/>
          <w:lang w:val="en-US"/>
        </w:rPr>
        <w:t>.</w:t>
      </w:r>
      <w:r w:rsidR="004C5E71">
        <w:rPr>
          <w:rFonts w:ascii="Arial" w:hAnsi="Arial" w:cs="Arial"/>
          <w:color w:val="auto"/>
          <w:sz w:val="24"/>
          <w:lang w:val="en-US"/>
        </w:rPr>
        <w:t xml:space="preserve"> Numbers and types of items can be changed to suit grade level or specifics of the assignment (e.g., find literary criticism on your topic, find biography on your subject, etc.).</w:t>
      </w:r>
    </w:p>
    <w:p w:rsidR="00EE79B2" w:rsidRDefault="00EE79B2" w:rsidP="004C5E71">
      <w:pPr>
        <w:rPr>
          <w:rFonts w:ascii="Arial" w:hAnsi="Arial" w:cs="Arial"/>
          <w:color w:val="auto"/>
          <w:sz w:val="24"/>
          <w:lang w:val="en-US"/>
        </w:rPr>
      </w:pPr>
    </w:p>
    <w:p w:rsidR="00EE79B2" w:rsidRDefault="00EE79B2" w:rsidP="004C5E71">
      <w:pPr>
        <w:rPr>
          <w:rFonts w:ascii="Arial" w:hAnsi="Arial" w:cs="Arial"/>
          <w:color w:val="auto"/>
          <w:sz w:val="24"/>
          <w:lang w:val="en-US"/>
        </w:rPr>
      </w:pPr>
      <w:r>
        <w:rPr>
          <w:rFonts w:ascii="Arial" w:hAnsi="Arial" w:cs="Arial"/>
          <w:color w:val="auto"/>
          <w:sz w:val="24"/>
          <w:lang w:val="en-US"/>
        </w:rPr>
        <w:lastRenderedPageBreak/>
        <w:t>GALILEO also provides scavenger hunt activities that can be used as a stand-alone activity. They are designed to familiarize teachers and new media specialists with GALILEO resources, and they can be adapted for use with students.</w:t>
      </w:r>
    </w:p>
    <w:p w:rsidR="00EE79B2" w:rsidRDefault="00EE79B2" w:rsidP="002C19EF">
      <w:pPr>
        <w:pStyle w:val="ListParagraph"/>
        <w:numPr>
          <w:ilvl w:val="0"/>
          <w:numId w:val="4"/>
        </w:numPr>
        <w:rPr>
          <w:rFonts w:ascii="Arial" w:hAnsi="Arial" w:cs="Arial"/>
          <w:color w:val="auto"/>
          <w:sz w:val="24"/>
          <w:lang w:val="en-US"/>
        </w:rPr>
      </w:pPr>
      <w:r>
        <w:rPr>
          <w:rFonts w:ascii="Arial" w:hAnsi="Arial" w:cs="Arial"/>
          <w:color w:val="auto"/>
          <w:sz w:val="24"/>
          <w:lang w:val="en-US"/>
        </w:rPr>
        <w:t xml:space="preserve">GALILEO Scavenger Hunt: Elementary </w:t>
      </w:r>
      <w:hyperlink r:id="rId13" w:history="1">
        <w:r w:rsidRPr="001D6437">
          <w:rPr>
            <w:rStyle w:val="Hyperlink"/>
            <w:rFonts w:ascii="Arial" w:hAnsi="Arial" w:cs="Arial"/>
            <w:sz w:val="24"/>
            <w:lang w:val="en-US"/>
          </w:rPr>
          <w:t>http://about.galileo.usg.edu/docs/materials_docs/ScavengerHuntElementary.doc</w:t>
        </w:r>
      </w:hyperlink>
    </w:p>
    <w:p w:rsidR="00EE79B2" w:rsidRDefault="00EE79B2" w:rsidP="002C19EF">
      <w:pPr>
        <w:pStyle w:val="ListParagraph"/>
        <w:numPr>
          <w:ilvl w:val="0"/>
          <w:numId w:val="4"/>
        </w:numPr>
        <w:rPr>
          <w:rFonts w:ascii="Arial" w:hAnsi="Arial" w:cs="Arial"/>
          <w:color w:val="auto"/>
          <w:sz w:val="24"/>
          <w:lang w:val="en-US"/>
        </w:rPr>
      </w:pPr>
      <w:r>
        <w:rPr>
          <w:rFonts w:ascii="Arial" w:hAnsi="Arial" w:cs="Arial"/>
          <w:color w:val="auto"/>
          <w:sz w:val="24"/>
          <w:lang w:val="en-US"/>
        </w:rPr>
        <w:t xml:space="preserve">GALILEO Scavenger Hunt: Middle School </w:t>
      </w:r>
      <w:hyperlink r:id="rId14" w:history="1">
        <w:r w:rsidRPr="001D6437">
          <w:rPr>
            <w:rStyle w:val="Hyperlink"/>
            <w:rFonts w:ascii="Arial" w:hAnsi="Arial" w:cs="Arial"/>
            <w:sz w:val="24"/>
            <w:lang w:val="en-US"/>
          </w:rPr>
          <w:t>http://about.galileo.usg.edu/docs/materials_docs/ScavengerHuntMiddleSchool.doc</w:t>
        </w:r>
      </w:hyperlink>
    </w:p>
    <w:p w:rsidR="00EE79B2" w:rsidRDefault="00EE79B2" w:rsidP="002C19EF">
      <w:pPr>
        <w:pStyle w:val="ListParagraph"/>
        <w:numPr>
          <w:ilvl w:val="0"/>
          <w:numId w:val="4"/>
        </w:numPr>
        <w:rPr>
          <w:rFonts w:ascii="Arial" w:hAnsi="Arial" w:cs="Arial"/>
          <w:color w:val="auto"/>
          <w:sz w:val="24"/>
          <w:lang w:val="en-US"/>
        </w:rPr>
      </w:pPr>
      <w:proofErr w:type="spellStart"/>
      <w:r>
        <w:rPr>
          <w:rFonts w:ascii="Arial" w:hAnsi="Arial" w:cs="Arial"/>
          <w:color w:val="auto"/>
          <w:sz w:val="24"/>
          <w:lang w:val="en-US"/>
        </w:rPr>
        <w:t>GALILEo</w:t>
      </w:r>
      <w:proofErr w:type="spellEnd"/>
      <w:r>
        <w:rPr>
          <w:rFonts w:ascii="Arial" w:hAnsi="Arial" w:cs="Arial"/>
          <w:color w:val="auto"/>
          <w:sz w:val="24"/>
          <w:lang w:val="en-US"/>
        </w:rPr>
        <w:t xml:space="preserve"> Scavenger Hunt: High School </w:t>
      </w:r>
      <w:hyperlink r:id="rId15" w:history="1">
        <w:r w:rsidR="006431E5" w:rsidRPr="001D6437">
          <w:rPr>
            <w:rStyle w:val="Hyperlink"/>
            <w:rFonts w:ascii="Arial" w:hAnsi="Arial" w:cs="Arial"/>
            <w:sz w:val="24"/>
            <w:lang w:val="en-US"/>
          </w:rPr>
          <w:t>http://about.galileo.usg.edu/docs/materials_docs/ScavengerHuntHighSchool.doc</w:t>
        </w:r>
      </w:hyperlink>
    </w:p>
    <w:p w:rsidR="004C5E71" w:rsidRPr="004C5E71" w:rsidRDefault="004C5E71" w:rsidP="004C5E71">
      <w:pPr>
        <w:rPr>
          <w:rFonts w:ascii="Arial" w:hAnsi="Arial" w:cs="Arial"/>
          <w:color w:val="auto"/>
          <w:sz w:val="24"/>
          <w:lang w:val="en-US"/>
        </w:rPr>
      </w:pPr>
    </w:p>
    <w:p w:rsidR="002B1159" w:rsidRDefault="002B1159" w:rsidP="002B1159">
      <w:pPr>
        <w:rPr>
          <w:rFonts w:ascii="Arial" w:hAnsi="Arial" w:cs="Arial"/>
          <w:b/>
          <w:color w:val="auto"/>
          <w:sz w:val="24"/>
          <w:lang w:val="en-US"/>
        </w:rPr>
      </w:pPr>
    </w:p>
    <w:p w:rsidR="002B1159" w:rsidRPr="00607015" w:rsidRDefault="002B1159" w:rsidP="002B1159">
      <w:pPr>
        <w:rPr>
          <w:rFonts w:ascii="Arial" w:hAnsi="Arial" w:cs="Arial"/>
          <w:b/>
          <w:color w:val="auto"/>
          <w:sz w:val="32"/>
          <w:szCs w:val="32"/>
          <w:lang w:val="en-US"/>
        </w:rPr>
      </w:pPr>
      <w:r w:rsidRPr="00607015">
        <w:rPr>
          <w:rFonts w:ascii="Arial" w:hAnsi="Arial" w:cs="Arial"/>
          <w:b/>
          <w:color w:val="auto"/>
          <w:sz w:val="32"/>
          <w:szCs w:val="32"/>
          <w:lang w:val="en-US"/>
        </w:rPr>
        <w:t xml:space="preserve">Skill: </w:t>
      </w:r>
      <w:r w:rsidR="00B853ED">
        <w:rPr>
          <w:rFonts w:ascii="Arial" w:hAnsi="Arial" w:cs="Arial"/>
          <w:b/>
          <w:color w:val="auto"/>
          <w:sz w:val="32"/>
          <w:szCs w:val="32"/>
          <w:lang w:val="en-US"/>
        </w:rPr>
        <w:t>Analyze, Evaluate, and Select Information</w:t>
      </w:r>
    </w:p>
    <w:p w:rsidR="002B1159" w:rsidRPr="00607015" w:rsidRDefault="002B1159" w:rsidP="002B1159">
      <w:pPr>
        <w:rPr>
          <w:rFonts w:ascii="Arial" w:hAnsi="Arial" w:cs="Arial"/>
          <w:b/>
          <w:color w:val="auto"/>
          <w:sz w:val="24"/>
          <w:lang w:val="en-US"/>
        </w:rPr>
      </w:pPr>
    </w:p>
    <w:p w:rsidR="002B1159" w:rsidRPr="00607015" w:rsidRDefault="002B1159" w:rsidP="002B1159">
      <w:pPr>
        <w:rPr>
          <w:rFonts w:ascii="Arial" w:hAnsi="Arial" w:cs="Arial"/>
          <w:b/>
          <w:color w:val="auto"/>
          <w:sz w:val="28"/>
          <w:szCs w:val="28"/>
          <w:lang w:val="en-US"/>
        </w:rPr>
      </w:pPr>
      <w:r w:rsidRPr="00607015">
        <w:rPr>
          <w:rFonts w:ascii="Arial" w:hAnsi="Arial" w:cs="Arial"/>
          <w:b/>
          <w:color w:val="auto"/>
          <w:sz w:val="28"/>
          <w:szCs w:val="28"/>
          <w:lang w:val="en-US"/>
        </w:rPr>
        <w:t>Objectives</w:t>
      </w:r>
    </w:p>
    <w:p w:rsidR="002B1159" w:rsidRDefault="00EE79B2" w:rsidP="002C19EF">
      <w:pPr>
        <w:numPr>
          <w:ilvl w:val="0"/>
          <w:numId w:val="2"/>
        </w:numPr>
        <w:rPr>
          <w:rFonts w:ascii="Arial" w:hAnsi="Arial" w:cs="Arial"/>
          <w:color w:val="auto"/>
          <w:sz w:val="24"/>
          <w:lang w:val="en-US"/>
        </w:rPr>
      </w:pPr>
      <w:r>
        <w:rPr>
          <w:rFonts w:ascii="Arial" w:hAnsi="Arial" w:cs="Arial"/>
          <w:color w:val="auto"/>
          <w:sz w:val="24"/>
          <w:lang w:val="en-US"/>
        </w:rPr>
        <w:t>Students will be able to evaluate sources based on given criteria</w:t>
      </w:r>
    </w:p>
    <w:p w:rsidR="00EE79B2" w:rsidRPr="00607015" w:rsidRDefault="00EE79B2" w:rsidP="002C19EF">
      <w:pPr>
        <w:numPr>
          <w:ilvl w:val="0"/>
          <w:numId w:val="2"/>
        </w:numPr>
        <w:rPr>
          <w:rFonts w:ascii="Arial" w:hAnsi="Arial" w:cs="Arial"/>
          <w:color w:val="auto"/>
          <w:sz w:val="24"/>
          <w:lang w:val="en-US"/>
        </w:rPr>
      </w:pPr>
      <w:r>
        <w:rPr>
          <w:rFonts w:ascii="Arial" w:hAnsi="Arial" w:cs="Arial"/>
          <w:color w:val="auto"/>
          <w:sz w:val="24"/>
          <w:lang w:val="en-US"/>
        </w:rPr>
        <w:t xml:space="preserve">Students will understand the importance of </w:t>
      </w:r>
      <w:r w:rsidR="00E551F8">
        <w:rPr>
          <w:rFonts w:ascii="Arial" w:hAnsi="Arial" w:cs="Arial"/>
          <w:color w:val="auto"/>
          <w:sz w:val="24"/>
          <w:lang w:val="en-US"/>
        </w:rPr>
        <w:t xml:space="preserve">considering </w:t>
      </w:r>
      <w:r w:rsidR="00313624">
        <w:rPr>
          <w:rFonts w:ascii="Arial" w:hAnsi="Arial" w:cs="Arial"/>
          <w:color w:val="auto"/>
          <w:sz w:val="24"/>
          <w:lang w:val="en-US"/>
        </w:rPr>
        <w:t>currency, reliability, authority, purpose</w:t>
      </w:r>
      <w:r w:rsidR="00E551F8">
        <w:rPr>
          <w:rFonts w:ascii="Arial" w:hAnsi="Arial" w:cs="Arial"/>
          <w:color w:val="auto"/>
          <w:sz w:val="24"/>
          <w:lang w:val="en-US"/>
        </w:rPr>
        <w:t xml:space="preserve"> to evaluate sources </w:t>
      </w:r>
    </w:p>
    <w:p w:rsidR="002B1159" w:rsidRPr="00607015" w:rsidRDefault="002B1159" w:rsidP="002B1159">
      <w:pPr>
        <w:rPr>
          <w:rFonts w:ascii="Arial" w:hAnsi="Arial" w:cs="Arial"/>
          <w:b/>
          <w:color w:val="auto"/>
          <w:sz w:val="24"/>
          <w:lang w:val="en-US"/>
        </w:rPr>
      </w:pPr>
    </w:p>
    <w:p w:rsidR="002B1159" w:rsidRDefault="002B1159" w:rsidP="002B1159">
      <w:pPr>
        <w:rPr>
          <w:rFonts w:ascii="Arial" w:hAnsi="Arial" w:cs="Arial"/>
          <w:b/>
          <w:color w:val="auto"/>
          <w:sz w:val="28"/>
          <w:szCs w:val="28"/>
          <w:lang w:val="en-US"/>
        </w:rPr>
      </w:pPr>
      <w:r w:rsidRPr="00607015">
        <w:rPr>
          <w:rFonts w:ascii="Arial" w:hAnsi="Arial" w:cs="Arial"/>
          <w:b/>
          <w:color w:val="auto"/>
          <w:sz w:val="28"/>
          <w:szCs w:val="28"/>
          <w:lang w:val="en-US"/>
        </w:rPr>
        <w:t xml:space="preserve">Activity: </w:t>
      </w:r>
    </w:p>
    <w:p w:rsidR="002B1159" w:rsidRDefault="002B1159" w:rsidP="002B1159">
      <w:pPr>
        <w:rPr>
          <w:rFonts w:ascii="Arial" w:hAnsi="Arial" w:cs="Arial"/>
          <w:color w:val="auto"/>
          <w:sz w:val="28"/>
          <w:szCs w:val="28"/>
          <w:lang w:val="en-US"/>
        </w:rPr>
      </w:pPr>
      <w:r>
        <w:rPr>
          <w:rFonts w:ascii="Arial" w:hAnsi="Arial" w:cs="Arial"/>
          <w:color w:val="auto"/>
          <w:sz w:val="28"/>
          <w:szCs w:val="28"/>
          <w:lang w:val="en-US"/>
        </w:rPr>
        <w:t>E</w:t>
      </w:r>
      <w:r w:rsidRPr="002B1159">
        <w:rPr>
          <w:rFonts w:ascii="Arial" w:hAnsi="Arial" w:cs="Arial"/>
          <w:color w:val="auto"/>
          <w:sz w:val="28"/>
          <w:szCs w:val="28"/>
          <w:lang w:val="en-US"/>
        </w:rPr>
        <w:t xml:space="preserve">stimated class time: </w:t>
      </w:r>
      <w:r w:rsidR="00313624">
        <w:rPr>
          <w:rFonts w:ascii="Arial" w:hAnsi="Arial" w:cs="Arial"/>
          <w:color w:val="auto"/>
          <w:sz w:val="28"/>
          <w:szCs w:val="28"/>
          <w:lang w:val="en-US"/>
        </w:rPr>
        <w:t>30 minutes</w:t>
      </w:r>
    </w:p>
    <w:p w:rsidR="006751C5" w:rsidRPr="006751C5" w:rsidRDefault="00347963" w:rsidP="00FD3D72">
      <w:pPr>
        <w:rPr>
          <w:rFonts w:ascii="Arial" w:hAnsi="Arial" w:cs="Arial"/>
          <w:color w:val="auto"/>
          <w:sz w:val="24"/>
          <w:lang w:val="en-US"/>
        </w:rPr>
      </w:pPr>
      <w:r w:rsidRPr="00347963">
        <w:rPr>
          <w:rFonts w:ascii="Arial" w:hAnsi="Arial" w:cs="Arial"/>
          <w:color w:val="auto"/>
          <w:sz w:val="24"/>
          <w:lang w:val="en-US"/>
        </w:rPr>
        <w:t>Using list of items gathered in the last activity, students will evaluate</w:t>
      </w:r>
      <w:r>
        <w:rPr>
          <w:rFonts w:ascii="Arial" w:hAnsi="Arial" w:cs="Arial"/>
          <w:color w:val="auto"/>
          <w:sz w:val="24"/>
          <w:lang w:val="en-US"/>
        </w:rPr>
        <w:t xml:space="preserve"> each item based on a given list of criteria.</w:t>
      </w:r>
      <w:r w:rsidR="006751C5">
        <w:rPr>
          <w:rFonts w:ascii="Arial" w:hAnsi="Arial" w:cs="Arial"/>
          <w:color w:val="auto"/>
          <w:sz w:val="24"/>
          <w:lang w:val="en-US"/>
        </w:rPr>
        <w:t xml:space="preserve"> There are a few list</w:t>
      </w:r>
      <w:r w:rsidR="00B07F81">
        <w:rPr>
          <w:rFonts w:ascii="Arial" w:hAnsi="Arial" w:cs="Arial"/>
          <w:color w:val="auto"/>
          <w:sz w:val="24"/>
          <w:lang w:val="en-US"/>
        </w:rPr>
        <w:t>s of criteria that can be used, but the CRAP Test is a commonly used tool</w:t>
      </w:r>
      <w:r w:rsidR="00FD3D72">
        <w:rPr>
          <w:rFonts w:ascii="Arial" w:hAnsi="Arial" w:cs="Arial"/>
          <w:color w:val="auto"/>
          <w:sz w:val="24"/>
          <w:lang w:val="en-US"/>
        </w:rPr>
        <w:t xml:space="preserve">. You can find it with links to related resources at </w:t>
      </w:r>
      <w:r w:rsidR="006751C5" w:rsidRPr="006751C5">
        <w:rPr>
          <w:rFonts w:ascii="Arial" w:hAnsi="Arial" w:cs="Arial"/>
          <w:color w:val="auto"/>
          <w:sz w:val="24"/>
          <w:lang w:val="en-US"/>
        </w:rPr>
        <w:t xml:space="preserve">Crap Detection, </w:t>
      </w:r>
      <w:proofErr w:type="gramStart"/>
      <w:r w:rsidR="006751C5" w:rsidRPr="006751C5">
        <w:rPr>
          <w:rFonts w:ascii="Arial" w:hAnsi="Arial" w:cs="Arial"/>
          <w:color w:val="auto"/>
          <w:sz w:val="24"/>
          <w:lang w:val="en-US"/>
        </w:rPr>
        <w:t>A</w:t>
      </w:r>
      <w:proofErr w:type="gramEnd"/>
      <w:r w:rsidR="006751C5" w:rsidRPr="006751C5">
        <w:rPr>
          <w:rFonts w:ascii="Arial" w:hAnsi="Arial" w:cs="Arial"/>
          <w:color w:val="auto"/>
          <w:sz w:val="24"/>
          <w:lang w:val="en-US"/>
        </w:rPr>
        <w:t xml:space="preserve"> 21st Century Literacy</w:t>
      </w:r>
      <w:r w:rsidR="006751C5">
        <w:rPr>
          <w:rFonts w:ascii="Arial" w:hAnsi="Arial" w:cs="Arial"/>
          <w:color w:val="auto"/>
          <w:sz w:val="24"/>
          <w:lang w:val="en-US"/>
        </w:rPr>
        <w:t xml:space="preserve">, a blog post by Bobbie Newman at Libraries and </w:t>
      </w:r>
      <w:proofErr w:type="spellStart"/>
      <w:r w:rsidR="006751C5">
        <w:rPr>
          <w:rFonts w:ascii="Arial" w:hAnsi="Arial" w:cs="Arial"/>
          <w:color w:val="auto"/>
          <w:sz w:val="24"/>
          <w:lang w:val="en-US"/>
        </w:rPr>
        <w:t>Transliteracy</w:t>
      </w:r>
      <w:proofErr w:type="spellEnd"/>
      <w:r w:rsidR="006751C5">
        <w:rPr>
          <w:rFonts w:ascii="Arial" w:hAnsi="Arial" w:cs="Arial"/>
          <w:color w:val="auto"/>
          <w:sz w:val="24"/>
          <w:lang w:val="en-US"/>
        </w:rPr>
        <w:t xml:space="preserve"> that discus</w:t>
      </w:r>
      <w:r w:rsidR="005A7C88">
        <w:rPr>
          <w:rFonts w:ascii="Arial" w:hAnsi="Arial" w:cs="Arial"/>
          <w:color w:val="auto"/>
          <w:sz w:val="24"/>
          <w:lang w:val="en-US"/>
        </w:rPr>
        <w:t>s</w:t>
      </w:r>
      <w:r w:rsidR="006751C5">
        <w:rPr>
          <w:rFonts w:ascii="Arial" w:hAnsi="Arial" w:cs="Arial"/>
          <w:color w:val="auto"/>
          <w:sz w:val="24"/>
          <w:lang w:val="en-US"/>
        </w:rPr>
        <w:t>es the CRAP Test</w:t>
      </w:r>
      <w:r w:rsidR="00D8032B">
        <w:rPr>
          <w:rFonts w:ascii="Arial" w:hAnsi="Arial" w:cs="Arial"/>
          <w:color w:val="auto"/>
          <w:sz w:val="24"/>
          <w:lang w:val="en-US"/>
        </w:rPr>
        <w:t>:</w:t>
      </w:r>
      <w:r w:rsidR="006751C5">
        <w:rPr>
          <w:rFonts w:ascii="Arial" w:hAnsi="Arial" w:cs="Arial"/>
          <w:color w:val="auto"/>
          <w:sz w:val="24"/>
          <w:lang w:val="en-US"/>
        </w:rPr>
        <w:t xml:space="preserve"> </w:t>
      </w:r>
      <w:r w:rsidR="006751C5" w:rsidRPr="006751C5">
        <w:rPr>
          <w:rFonts w:ascii="Arial" w:hAnsi="Arial" w:cs="Arial"/>
          <w:color w:val="auto"/>
          <w:sz w:val="24"/>
          <w:lang w:val="en-US"/>
        </w:rPr>
        <w:t>http://librariesandtransliteracy.wordpress.com/2010/09/16/crap-detection-a-21st-century-literacy/</w:t>
      </w:r>
    </w:p>
    <w:p w:rsidR="002B1159" w:rsidRPr="00347963" w:rsidRDefault="002B1159" w:rsidP="002B1159">
      <w:pPr>
        <w:rPr>
          <w:rFonts w:ascii="Arial" w:hAnsi="Arial" w:cs="Arial"/>
          <w:color w:val="auto"/>
          <w:sz w:val="24"/>
          <w:lang w:val="en-US"/>
        </w:rPr>
      </w:pPr>
    </w:p>
    <w:p w:rsidR="002B1159" w:rsidRPr="005973E6" w:rsidRDefault="002B1159" w:rsidP="002B1159">
      <w:pPr>
        <w:rPr>
          <w:rFonts w:ascii="Arial" w:hAnsi="Arial" w:cs="Arial"/>
          <w:b/>
          <w:color w:val="auto"/>
          <w:sz w:val="28"/>
          <w:szCs w:val="28"/>
          <w:lang w:val="en-US"/>
        </w:rPr>
      </w:pPr>
      <w:r w:rsidRPr="005973E6">
        <w:rPr>
          <w:rFonts w:ascii="Arial" w:hAnsi="Arial" w:cs="Arial"/>
          <w:b/>
          <w:color w:val="auto"/>
          <w:sz w:val="28"/>
          <w:szCs w:val="28"/>
          <w:lang w:val="en-US"/>
        </w:rPr>
        <w:t>Resources and Materials Needed:</w:t>
      </w:r>
    </w:p>
    <w:p w:rsidR="00347963" w:rsidRDefault="00347963" w:rsidP="002C19EF">
      <w:pPr>
        <w:numPr>
          <w:ilvl w:val="0"/>
          <w:numId w:val="2"/>
        </w:numPr>
        <w:rPr>
          <w:rFonts w:ascii="Arial" w:hAnsi="Arial" w:cs="Arial"/>
          <w:color w:val="auto"/>
          <w:sz w:val="24"/>
          <w:lang w:val="en-US"/>
        </w:rPr>
      </w:pPr>
      <w:r>
        <w:rPr>
          <w:rFonts w:ascii="Arial" w:hAnsi="Arial" w:cs="Arial"/>
          <w:color w:val="auto"/>
          <w:sz w:val="24"/>
          <w:lang w:val="en-US"/>
        </w:rPr>
        <w:t>List of items gathered from GALILEO Guided Research Activity</w:t>
      </w:r>
    </w:p>
    <w:p w:rsidR="00347963" w:rsidRPr="00771D66" w:rsidRDefault="00347963" w:rsidP="002C19EF">
      <w:pPr>
        <w:numPr>
          <w:ilvl w:val="0"/>
          <w:numId w:val="2"/>
        </w:numPr>
        <w:rPr>
          <w:rFonts w:ascii="Arial" w:hAnsi="Arial" w:cs="Arial"/>
          <w:color w:val="auto"/>
          <w:sz w:val="24"/>
          <w:lang w:val="en-US"/>
        </w:rPr>
      </w:pPr>
      <w:r w:rsidRPr="00771D66">
        <w:rPr>
          <w:rFonts w:ascii="Arial" w:hAnsi="Arial" w:cs="Arial"/>
          <w:color w:val="auto"/>
          <w:sz w:val="24"/>
          <w:lang w:val="en-US"/>
        </w:rPr>
        <w:t>Computers/laptops with internet access</w:t>
      </w:r>
      <w:r>
        <w:rPr>
          <w:rFonts w:ascii="Arial" w:hAnsi="Arial" w:cs="Arial"/>
          <w:color w:val="auto"/>
          <w:sz w:val="24"/>
          <w:lang w:val="en-US"/>
        </w:rPr>
        <w:t xml:space="preserve"> (to return to the full text of their items)</w:t>
      </w:r>
    </w:p>
    <w:p w:rsidR="00347963" w:rsidRDefault="00347963" w:rsidP="002C19EF">
      <w:pPr>
        <w:numPr>
          <w:ilvl w:val="0"/>
          <w:numId w:val="2"/>
        </w:numPr>
        <w:rPr>
          <w:rFonts w:ascii="Arial" w:hAnsi="Arial" w:cs="Arial"/>
          <w:color w:val="auto"/>
          <w:sz w:val="24"/>
          <w:lang w:val="en-US"/>
        </w:rPr>
      </w:pPr>
      <w:r w:rsidRPr="00771D66">
        <w:rPr>
          <w:rFonts w:ascii="Arial" w:hAnsi="Arial" w:cs="Arial"/>
          <w:color w:val="auto"/>
          <w:sz w:val="24"/>
          <w:lang w:val="en-US"/>
        </w:rPr>
        <w:t>GALILEO resources</w:t>
      </w:r>
    </w:p>
    <w:p w:rsidR="006751C5" w:rsidRDefault="006751C5" w:rsidP="002C19EF">
      <w:pPr>
        <w:numPr>
          <w:ilvl w:val="0"/>
          <w:numId w:val="2"/>
        </w:numPr>
        <w:rPr>
          <w:rFonts w:ascii="Arial" w:hAnsi="Arial" w:cs="Arial"/>
          <w:color w:val="auto"/>
          <w:sz w:val="24"/>
          <w:lang w:val="en-US"/>
        </w:rPr>
      </w:pPr>
      <w:r>
        <w:rPr>
          <w:rFonts w:ascii="Arial" w:hAnsi="Arial" w:cs="Arial"/>
          <w:color w:val="auto"/>
          <w:sz w:val="24"/>
          <w:lang w:val="en-US"/>
        </w:rPr>
        <w:t>List of criteria for evaluation</w:t>
      </w:r>
    </w:p>
    <w:p w:rsidR="002B1159" w:rsidRPr="00347963" w:rsidRDefault="00347963" w:rsidP="002C19EF">
      <w:pPr>
        <w:numPr>
          <w:ilvl w:val="0"/>
          <w:numId w:val="2"/>
        </w:numPr>
        <w:rPr>
          <w:rFonts w:ascii="Arial" w:hAnsi="Arial" w:cs="Arial"/>
          <w:color w:val="auto"/>
          <w:sz w:val="24"/>
          <w:lang w:val="en-US"/>
        </w:rPr>
      </w:pPr>
      <w:r w:rsidRPr="005973E6">
        <w:rPr>
          <w:rFonts w:ascii="Arial" w:hAnsi="Arial" w:cs="Arial"/>
          <w:color w:val="auto"/>
          <w:sz w:val="24"/>
          <w:lang w:val="en-US"/>
        </w:rPr>
        <w:t>Paper or computer/laptop with word processing software for student activity</w:t>
      </w:r>
    </w:p>
    <w:p w:rsidR="002B1159" w:rsidRPr="002B1159" w:rsidRDefault="002B1159" w:rsidP="002B1159">
      <w:pPr>
        <w:rPr>
          <w:rFonts w:ascii="Arial" w:hAnsi="Arial" w:cs="Arial"/>
          <w:b/>
          <w:color w:val="auto"/>
          <w:sz w:val="24"/>
          <w:lang w:val="en-US"/>
        </w:rPr>
      </w:pPr>
    </w:p>
    <w:p w:rsidR="002B1159" w:rsidRDefault="002B1159" w:rsidP="002B1159">
      <w:pPr>
        <w:rPr>
          <w:rFonts w:ascii="Arial" w:hAnsi="Arial" w:cs="Arial"/>
          <w:b/>
          <w:color w:val="auto"/>
          <w:sz w:val="28"/>
          <w:szCs w:val="28"/>
          <w:lang w:val="en-US"/>
        </w:rPr>
      </w:pPr>
      <w:r w:rsidRPr="002B1159">
        <w:rPr>
          <w:rFonts w:ascii="Arial" w:hAnsi="Arial" w:cs="Arial"/>
          <w:b/>
          <w:color w:val="auto"/>
          <w:sz w:val="28"/>
          <w:szCs w:val="28"/>
          <w:lang w:val="en-US"/>
        </w:rPr>
        <w:t>Procedure:</w:t>
      </w:r>
    </w:p>
    <w:p w:rsidR="006751C5" w:rsidRDefault="00DF5F4D" w:rsidP="002C19EF">
      <w:pPr>
        <w:pStyle w:val="ListParagraph"/>
        <w:numPr>
          <w:ilvl w:val="0"/>
          <w:numId w:val="5"/>
        </w:numPr>
        <w:rPr>
          <w:rFonts w:ascii="Arial" w:hAnsi="Arial" w:cs="Arial"/>
          <w:color w:val="auto"/>
          <w:sz w:val="24"/>
          <w:lang w:val="en-US"/>
        </w:rPr>
      </w:pPr>
      <w:r>
        <w:rPr>
          <w:rFonts w:ascii="Arial" w:hAnsi="Arial" w:cs="Arial"/>
          <w:color w:val="auto"/>
          <w:sz w:val="24"/>
          <w:lang w:val="en-US"/>
        </w:rPr>
        <w:t>Teacher/media specialist d</w:t>
      </w:r>
      <w:r w:rsidR="006751C5">
        <w:rPr>
          <w:rFonts w:ascii="Arial" w:hAnsi="Arial" w:cs="Arial"/>
          <w:color w:val="auto"/>
          <w:sz w:val="24"/>
          <w:lang w:val="en-US"/>
        </w:rPr>
        <w:t>iscuss</w:t>
      </w:r>
      <w:r>
        <w:rPr>
          <w:rFonts w:ascii="Arial" w:hAnsi="Arial" w:cs="Arial"/>
          <w:color w:val="auto"/>
          <w:sz w:val="24"/>
          <w:lang w:val="en-US"/>
        </w:rPr>
        <w:t>ed</w:t>
      </w:r>
      <w:r w:rsidR="006751C5">
        <w:rPr>
          <w:rFonts w:ascii="Arial" w:hAnsi="Arial" w:cs="Arial"/>
          <w:color w:val="auto"/>
          <w:sz w:val="24"/>
          <w:lang w:val="en-US"/>
        </w:rPr>
        <w:t xml:space="preserve"> the importance of evaluating sources that students use in research</w:t>
      </w:r>
    </w:p>
    <w:p w:rsidR="006751C5" w:rsidRDefault="006751C5" w:rsidP="002C19EF">
      <w:pPr>
        <w:pStyle w:val="ListParagraph"/>
        <w:numPr>
          <w:ilvl w:val="0"/>
          <w:numId w:val="5"/>
        </w:numPr>
        <w:rPr>
          <w:rFonts w:ascii="Arial" w:hAnsi="Arial" w:cs="Arial"/>
          <w:color w:val="auto"/>
          <w:sz w:val="24"/>
          <w:lang w:val="en-US"/>
        </w:rPr>
      </w:pPr>
      <w:r>
        <w:rPr>
          <w:rFonts w:ascii="Arial" w:hAnsi="Arial" w:cs="Arial"/>
          <w:color w:val="auto"/>
          <w:sz w:val="24"/>
          <w:lang w:val="en-US"/>
        </w:rPr>
        <w:t>Provide students with a list of criteria to use to evaluate their sources and discuss each one</w:t>
      </w:r>
    </w:p>
    <w:p w:rsidR="00347963" w:rsidRDefault="00347963" w:rsidP="002C19EF">
      <w:pPr>
        <w:pStyle w:val="ListParagraph"/>
        <w:numPr>
          <w:ilvl w:val="0"/>
          <w:numId w:val="5"/>
        </w:numPr>
        <w:rPr>
          <w:rFonts w:ascii="Arial" w:hAnsi="Arial" w:cs="Arial"/>
          <w:color w:val="auto"/>
          <w:sz w:val="24"/>
          <w:lang w:val="en-US"/>
        </w:rPr>
      </w:pPr>
      <w:r w:rsidRPr="00347963">
        <w:rPr>
          <w:rFonts w:ascii="Arial" w:hAnsi="Arial" w:cs="Arial"/>
          <w:color w:val="auto"/>
          <w:sz w:val="24"/>
          <w:lang w:val="en-US"/>
        </w:rPr>
        <w:t>Students take list of items gathered from the last activity</w:t>
      </w:r>
    </w:p>
    <w:p w:rsidR="00347963" w:rsidRDefault="00347963" w:rsidP="002C19EF">
      <w:pPr>
        <w:pStyle w:val="ListParagraph"/>
        <w:numPr>
          <w:ilvl w:val="0"/>
          <w:numId w:val="5"/>
        </w:numPr>
        <w:rPr>
          <w:rFonts w:ascii="Arial" w:hAnsi="Arial" w:cs="Arial"/>
          <w:color w:val="auto"/>
          <w:sz w:val="24"/>
          <w:lang w:val="en-US"/>
        </w:rPr>
      </w:pPr>
      <w:r>
        <w:rPr>
          <w:rFonts w:ascii="Arial" w:hAnsi="Arial" w:cs="Arial"/>
          <w:color w:val="auto"/>
          <w:sz w:val="24"/>
          <w:lang w:val="en-US"/>
        </w:rPr>
        <w:t>Students will need to find each item to be able to see the full text</w:t>
      </w:r>
    </w:p>
    <w:p w:rsidR="00347963" w:rsidRPr="00347963" w:rsidRDefault="006751C5" w:rsidP="002C19EF">
      <w:pPr>
        <w:pStyle w:val="ListParagraph"/>
        <w:numPr>
          <w:ilvl w:val="0"/>
          <w:numId w:val="5"/>
        </w:numPr>
        <w:rPr>
          <w:rFonts w:ascii="Arial" w:hAnsi="Arial" w:cs="Arial"/>
          <w:color w:val="auto"/>
          <w:sz w:val="24"/>
          <w:lang w:val="en-US"/>
        </w:rPr>
      </w:pPr>
      <w:r>
        <w:rPr>
          <w:rFonts w:ascii="Arial" w:hAnsi="Arial" w:cs="Arial"/>
          <w:color w:val="auto"/>
          <w:sz w:val="24"/>
          <w:lang w:val="en-US"/>
        </w:rPr>
        <w:t>Students record their evaluation of the items they found based on the criteria</w:t>
      </w:r>
      <w:r w:rsidR="00347963">
        <w:rPr>
          <w:rFonts w:ascii="Arial" w:hAnsi="Arial" w:cs="Arial"/>
          <w:color w:val="auto"/>
          <w:sz w:val="24"/>
          <w:lang w:val="en-US"/>
        </w:rPr>
        <w:t xml:space="preserve"> </w:t>
      </w:r>
    </w:p>
    <w:p w:rsidR="002B1159" w:rsidRDefault="002B1159" w:rsidP="002B1159">
      <w:pPr>
        <w:rPr>
          <w:rFonts w:ascii="Arial" w:hAnsi="Arial" w:cs="Arial"/>
          <w:b/>
          <w:color w:val="auto"/>
          <w:sz w:val="24"/>
          <w:lang w:val="en-US"/>
        </w:rPr>
      </w:pPr>
    </w:p>
    <w:p w:rsidR="002B1159" w:rsidRDefault="002B1159" w:rsidP="002B1159">
      <w:pPr>
        <w:rPr>
          <w:rFonts w:ascii="Arial" w:hAnsi="Arial" w:cs="Arial"/>
          <w:b/>
          <w:color w:val="auto"/>
          <w:sz w:val="24"/>
          <w:lang w:val="en-US"/>
        </w:rPr>
      </w:pPr>
    </w:p>
    <w:p w:rsidR="00DB6BEB" w:rsidRDefault="00DB6BEB" w:rsidP="002B1159">
      <w:pPr>
        <w:rPr>
          <w:rFonts w:ascii="Arial" w:hAnsi="Arial" w:cs="Arial"/>
          <w:b/>
          <w:color w:val="auto"/>
          <w:sz w:val="24"/>
          <w:lang w:val="en-US"/>
        </w:rPr>
      </w:pPr>
    </w:p>
    <w:p w:rsidR="002B1159" w:rsidRPr="00607015" w:rsidRDefault="002B1159" w:rsidP="002B1159">
      <w:pPr>
        <w:rPr>
          <w:rFonts w:ascii="Arial" w:hAnsi="Arial" w:cs="Arial"/>
          <w:b/>
          <w:color w:val="auto"/>
          <w:sz w:val="32"/>
          <w:szCs w:val="32"/>
          <w:lang w:val="en-US"/>
        </w:rPr>
      </w:pPr>
      <w:r w:rsidRPr="00607015">
        <w:rPr>
          <w:rFonts w:ascii="Arial" w:hAnsi="Arial" w:cs="Arial"/>
          <w:b/>
          <w:color w:val="auto"/>
          <w:sz w:val="32"/>
          <w:szCs w:val="32"/>
          <w:lang w:val="en-US"/>
        </w:rPr>
        <w:lastRenderedPageBreak/>
        <w:t xml:space="preserve">Skill: </w:t>
      </w:r>
      <w:r w:rsidR="00B853ED">
        <w:rPr>
          <w:rFonts w:ascii="Arial" w:hAnsi="Arial" w:cs="Arial"/>
          <w:b/>
          <w:color w:val="auto"/>
          <w:sz w:val="32"/>
          <w:szCs w:val="32"/>
          <w:lang w:val="en-US"/>
        </w:rPr>
        <w:t>Organize and Synthesize Information</w:t>
      </w:r>
    </w:p>
    <w:p w:rsidR="002B1159" w:rsidRPr="00607015" w:rsidRDefault="002B1159" w:rsidP="002B1159">
      <w:pPr>
        <w:rPr>
          <w:rFonts w:ascii="Arial" w:hAnsi="Arial" w:cs="Arial"/>
          <w:b/>
          <w:color w:val="auto"/>
          <w:sz w:val="24"/>
          <w:lang w:val="en-US"/>
        </w:rPr>
      </w:pPr>
    </w:p>
    <w:p w:rsidR="002B1159" w:rsidRPr="00607015" w:rsidRDefault="002B1159" w:rsidP="002B1159">
      <w:pPr>
        <w:rPr>
          <w:rFonts w:ascii="Arial" w:hAnsi="Arial" w:cs="Arial"/>
          <w:b/>
          <w:color w:val="auto"/>
          <w:sz w:val="28"/>
          <w:szCs w:val="28"/>
          <w:lang w:val="en-US"/>
        </w:rPr>
      </w:pPr>
      <w:r w:rsidRPr="00607015">
        <w:rPr>
          <w:rFonts w:ascii="Arial" w:hAnsi="Arial" w:cs="Arial"/>
          <w:b/>
          <w:color w:val="auto"/>
          <w:sz w:val="28"/>
          <w:szCs w:val="28"/>
          <w:lang w:val="en-US"/>
        </w:rPr>
        <w:t>Objectives</w:t>
      </w:r>
    </w:p>
    <w:p w:rsidR="0052039A" w:rsidRDefault="0052039A" w:rsidP="002C19EF">
      <w:pPr>
        <w:numPr>
          <w:ilvl w:val="0"/>
          <w:numId w:val="2"/>
        </w:numPr>
        <w:rPr>
          <w:rFonts w:ascii="Arial" w:hAnsi="Arial" w:cs="Arial"/>
          <w:color w:val="auto"/>
          <w:sz w:val="24"/>
          <w:lang w:val="en-US"/>
        </w:rPr>
      </w:pPr>
      <w:r>
        <w:rPr>
          <w:rFonts w:ascii="Arial" w:hAnsi="Arial" w:cs="Arial"/>
          <w:color w:val="auto"/>
          <w:sz w:val="24"/>
          <w:lang w:val="en-US"/>
        </w:rPr>
        <w:t>Students will be able to revise their search to gather additional information if needed</w:t>
      </w:r>
    </w:p>
    <w:p w:rsidR="002B1159" w:rsidRDefault="00CB0EF1" w:rsidP="002C19EF">
      <w:pPr>
        <w:numPr>
          <w:ilvl w:val="0"/>
          <w:numId w:val="2"/>
        </w:numPr>
        <w:rPr>
          <w:rFonts w:ascii="Arial" w:hAnsi="Arial" w:cs="Arial"/>
          <w:color w:val="auto"/>
          <w:sz w:val="24"/>
          <w:lang w:val="en-US"/>
        </w:rPr>
      </w:pPr>
      <w:r>
        <w:rPr>
          <w:rFonts w:ascii="Arial" w:hAnsi="Arial" w:cs="Arial"/>
          <w:color w:val="auto"/>
          <w:sz w:val="24"/>
          <w:lang w:val="en-US"/>
        </w:rPr>
        <w:t>Students will be able to organize ideas</w:t>
      </w:r>
    </w:p>
    <w:p w:rsidR="00CB0EF1" w:rsidRDefault="00CB0EF1" w:rsidP="002C19EF">
      <w:pPr>
        <w:numPr>
          <w:ilvl w:val="0"/>
          <w:numId w:val="2"/>
        </w:numPr>
        <w:rPr>
          <w:rFonts w:ascii="Arial" w:hAnsi="Arial" w:cs="Arial"/>
          <w:color w:val="auto"/>
          <w:sz w:val="24"/>
          <w:lang w:val="en-US"/>
        </w:rPr>
      </w:pPr>
      <w:r>
        <w:rPr>
          <w:rFonts w:ascii="Arial" w:hAnsi="Arial" w:cs="Arial"/>
          <w:color w:val="auto"/>
          <w:sz w:val="24"/>
          <w:lang w:val="en-US"/>
        </w:rPr>
        <w:t>Students will cite sources according to a specified style guide</w:t>
      </w:r>
    </w:p>
    <w:p w:rsidR="00974D04" w:rsidRPr="00607015" w:rsidRDefault="00974D04" w:rsidP="002C19EF">
      <w:pPr>
        <w:numPr>
          <w:ilvl w:val="0"/>
          <w:numId w:val="2"/>
        </w:numPr>
        <w:rPr>
          <w:rFonts w:ascii="Arial" w:hAnsi="Arial" w:cs="Arial"/>
          <w:color w:val="auto"/>
          <w:sz w:val="24"/>
          <w:lang w:val="en-US"/>
        </w:rPr>
      </w:pPr>
      <w:r>
        <w:rPr>
          <w:rFonts w:ascii="Arial" w:hAnsi="Arial" w:cs="Arial"/>
          <w:color w:val="auto"/>
          <w:sz w:val="24"/>
          <w:lang w:val="en-US"/>
        </w:rPr>
        <w:t>Students will understand the importance of citing their sources and not plagiarizing the work of others.</w:t>
      </w:r>
    </w:p>
    <w:p w:rsidR="002B1159" w:rsidRPr="00607015" w:rsidRDefault="002B1159" w:rsidP="002B1159">
      <w:pPr>
        <w:rPr>
          <w:rFonts w:ascii="Arial" w:hAnsi="Arial" w:cs="Arial"/>
          <w:b/>
          <w:color w:val="auto"/>
          <w:sz w:val="24"/>
          <w:lang w:val="en-US"/>
        </w:rPr>
      </w:pPr>
    </w:p>
    <w:p w:rsidR="002B1159" w:rsidRDefault="002B1159" w:rsidP="002B1159">
      <w:pPr>
        <w:rPr>
          <w:rFonts w:ascii="Arial" w:hAnsi="Arial" w:cs="Arial"/>
          <w:b/>
          <w:color w:val="auto"/>
          <w:sz w:val="28"/>
          <w:szCs w:val="28"/>
          <w:lang w:val="en-US"/>
        </w:rPr>
      </w:pPr>
      <w:r w:rsidRPr="00607015">
        <w:rPr>
          <w:rFonts w:ascii="Arial" w:hAnsi="Arial" w:cs="Arial"/>
          <w:b/>
          <w:color w:val="auto"/>
          <w:sz w:val="28"/>
          <w:szCs w:val="28"/>
          <w:lang w:val="en-US"/>
        </w:rPr>
        <w:t xml:space="preserve">Activity: </w:t>
      </w:r>
    </w:p>
    <w:p w:rsidR="002B1159" w:rsidRDefault="002B1159" w:rsidP="002B1159">
      <w:pPr>
        <w:rPr>
          <w:rFonts w:ascii="Arial" w:hAnsi="Arial" w:cs="Arial"/>
          <w:color w:val="auto"/>
          <w:sz w:val="24"/>
          <w:lang w:val="en-US"/>
        </w:rPr>
      </w:pPr>
      <w:r>
        <w:rPr>
          <w:rFonts w:ascii="Arial" w:hAnsi="Arial" w:cs="Arial"/>
          <w:color w:val="auto"/>
          <w:sz w:val="28"/>
          <w:szCs w:val="28"/>
          <w:lang w:val="en-US"/>
        </w:rPr>
        <w:t>E</w:t>
      </w:r>
      <w:r w:rsidRPr="002B1159">
        <w:rPr>
          <w:rFonts w:ascii="Arial" w:hAnsi="Arial" w:cs="Arial"/>
          <w:color w:val="auto"/>
          <w:sz w:val="28"/>
          <w:szCs w:val="28"/>
          <w:lang w:val="en-US"/>
        </w:rPr>
        <w:t xml:space="preserve">stimated class time: </w:t>
      </w:r>
      <w:r w:rsidR="00CB0EF1">
        <w:rPr>
          <w:rFonts w:ascii="Arial" w:hAnsi="Arial" w:cs="Arial"/>
          <w:color w:val="auto"/>
          <w:sz w:val="28"/>
          <w:szCs w:val="28"/>
          <w:lang w:val="en-US"/>
        </w:rPr>
        <w:t>20 minutes</w:t>
      </w:r>
    </w:p>
    <w:p w:rsidR="002B1159" w:rsidRDefault="0052039A" w:rsidP="002B1159">
      <w:pPr>
        <w:rPr>
          <w:rFonts w:ascii="Arial" w:hAnsi="Arial" w:cs="Arial"/>
          <w:color w:val="auto"/>
          <w:sz w:val="24"/>
          <w:lang w:val="en-US"/>
        </w:rPr>
      </w:pPr>
      <w:r>
        <w:rPr>
          <w:rFonts w:ascii="Arial" w:hAnsi="Arial" w:cs="Arial"/>
          <w:color w:val="auto"/>
          <w:sz w:val="24"/>
          <w:lang w:val="en-US"/>
        </w:rPr>
        <w:t xml:space="preserve">Now that students have evaluated the items they found, students can choose which items will be best to include in their project. Students may need to conduct new searches to find more items. Students will create an outline for their research paper and citation list of the items they want to use in their projects. (This list is to be considered a draft. As students begin to work on their projects, they may need to </w:t>
      </w:r>
      <w:r w:rsidR="008661E0">
        <w:rPr>
          <w:rFonts w:ascii="Arial" w:hAnsi="Arial" w:cs="Arial"/>
          <w:color w:val="auto"/>
          <w:sz w:val="24"/>
          <w:lang w:val="en-US"/>
        </w:rPr>
        <w:t>reevaluate their research question or sources</w:t>
      </w:r>
      <w:r>
        <w:rPr>
          <w:rFonts w:ascii="Arial" w:hAnsi="Arial" w:cs="Arial"/>
          <w:color w:val="auto"/>
          <w:sz w:val="24"/>
          <w:lang w:val="en-US"/>
        </w:rPr>
        <w:t>.)</w:t>
      </w:r>
    </w:p>
    <w:p w:rsidR="002B1159" w:rsidRPr="005973E6" w:rsidRDefault="002B1159" w:rsidP="002B1159">
      <w:pPr>
        <w:rPr>
          <w:rFonts w:ascii="Arial" w:hAnsi="Arial" w:cs="Arial"/>
          <w:color w:val="auto"/>
          <w:sz w:val="24"/>
          <w:lang w:val="en-US"/>
        </w:rPr>
      </w:pPr>
    </w:p>
    <w:p w:rsidR="002B1159" w:rsidRPr="005973E6" w:rsidRDefault="002B1159" w:rsidP="002B1159">
      <w:pPr>
        <w:rPr>
          <w:rFonts w:ascii="Arial" w:hAnsi="Arial" w:cs="Arial"/>
          <w:b/>
          <w:color w:val="auto"/>
          <w:sz w:val="28"/>
          <w:szCs w:val="28"/>
          <w:lang w:val="en-US"/>
        </w:rPr>
      </w:pPr>
      <w:r w:rsidRPr="005973E6">
        <w:rPr>
          <w:rFonts w:ascii="Arial" w:hAnsi="Arial" w:cs="Arial"/>
          <w:b/>
          <w:color w:val="auto"/>
          <w:sz w:val="28"/>
          <w:szCs w:val="28"/>
          <w:lang w:val="en-US"/>
        </w:rPr>
        <w:t>Resources and Materials Needed:</w:t>
      </w:r>
    </w:p>
    <w:p w:rsidR="002B1159" w:rsidRPr="0052039A" w:rsidRDefault="0052039A" w:rsidP="002C19EF">
      <w:pPr>
        <w:numPr>
          <w:ilvl w:val="0"/>
          <w:numId w:val="2"/>
        </w:numPr>
        <w:rPr>
          <w:rFonts w:ascii="Arial" w:hAnsi="Arial" w:cs="Arial"/>
          <w:color w:val="auto"/>
          <w:sz w:val="24"/>
          <w:lang w:val="en-US"/>
        </w:rPr>
      </w:pPr>
      <w:r w:rsidRPr="0052039A">
        <w:rPr>
          <w:rFonts w:ascii="Arial" w:hAnsi="Arial" w:cs="Arial"/>
          <w:color w:val="auto"/>
          <w:sz w:val="24"/>
          <w:lang w:val="en-US"/>
        </w:rPr>
        <w:t>Evaluation of items from previous activity</w:t>
      </w:r>
    </w:p>
    <w:p w:rsidR="0052039A" w:rsidRPr="00771D66" w:rsidRDefault="0052039A" w:rsidP="002C19EF">
      <w:pPr>
        <w:numPr>
          <w:ilvl w:val="0"/>
          <w:numId w:val="2"/>
        </w:numPr>
        <w:rPr>
          <w:rFonts w:ascii="Arial" w:hAnsi="Arial" w:cs="Arial"/>
          <w:color w:val="auto"/>
          <w:sz w:val="24"/>
          <w:lang w:val="en-US"/>
        </w:rPr>
      </w:pPr>
      <w:r w:rsidRPr="00771D66">
        <w:rPr>
          <w:rFonts w:ascii="Arial" w:hAnsi="Arial" w:cs="Arial"/>
          <w:color w:val="auto"/>
          <w:sz w:val="24"/>
          <w:lang w:val="en-US"/>
        </w:rPr>
        <w:t>Computers/laptops with internet access</w:t>
      </w:r>
      <w:r w:rsidR="003901D1">
        <w:rPr>
          <w:rFonts w:ascii="Arial" w:hAnsi="Arial" w:cs="Arial"/>
          <w:color w:val="auto"/>
          <w:sz w:val="24"/>
          <w:lang w:val="en-US"/>
        </w:rPr>
        <w:t xml:space="preserve"> to conduct new searches if needed</w:t>
      </w:r>
    </w:p>
    <w:p w:rsidR="0052039A" w:rsidRDefault="0052039A" w:rsidP="002C19EF">
      <w:pPr>
        <w:numPr>
          <w:ilvl w:val="0"/>
          <w:numId w:val="2"/>
        </w:numPr>
        <w:rPr>
          <w:rFonts w:ascii="Arial" w:hAnsi="Arial" w:cs="Arial"/>
          <w:color w:val="auto"/>
          <w:sz w:val="24"/>
          <w:lang w:val="en-US"/>
        </w:rPr>
      </w:pPr>
      <w:r w:rsidRPr="00771D66">
        <w:rPr>
          <w:rFonts w:ascii="Arial" w:hAnsi="Arial" w:cs="Arial"/>
          <w:color w:val="auto"/>
          <w:sz w:val="24"/>
          <w:lang w:val="en-US"/>
        </w:rPr>
        <w:t>GALILEO resources</w:t>
      </w:r>
    </w:p>
    <w:p w:rsidR="0052039A" w:rsidRPr="003901D1" w:rsidRDefault="0052039A" w:rsidP="002C19EF">
      <w:pPr>
        <w:numPr>
          <w:ilvl w:val="0"/>
          <w:numId w:val="2"/>
        </w:numPr>
        <w:rPr>
          <w:rFonts w:ascii="Arial" w:hAnsi="Arial" w:cs="Arial"/>
          <w:color w:val="auto"/>
          <w:sz w:val="24"/>
          <w:lang w:val="en-US"/>
        </w:rPr>
      </w:pPr>
      <w:r w:rsidRPr="003901D1">
        <w:rPr>
          <w:rFonts w:ascii="Arial" w:hAnsi="Arial" w:cs="Arial"/>
          <w:color w:val="auto"/>
          <w:sz w:val="24"/>
          <w:lang w:val="en-US"/>
        </w:rPr>
        <w:t>Paper or computer/laptop with word processing software for student activity</w:t>
      </w:r>
    </w:p>
    <w:p w:rsidR="002B1159" w:rsidRPr="002B1159" w:rsidRDefault="002B1159" w:rsidP="002B1159">
      <w:pPr>
        <w:rPr>
          <w:rFonts w:ascii="Arial" w:hAnsi="Arial" w:cs="Arial"/>
          <w:b/>
          <w:color w:val="auto"/>
          <w:sz w:val="24"/>
          <w:lang w:val="en-US"/>
        </w:rPr>
      </w:pPr>
    </w:p>
    <w:p w:rsidR="002B1159" w:rsidRPr="002B1159" w:rsidRDefault="002B1159" w:rsidP="002B1159">
      <w:pPr>
        <w:rPr>
          <w:rFonts w:ascii="Arial" w:hAnsi="Arial" w:cs="Arial"/>
          <w:b/>
          <w:color w:val="auto"/>
          <w:sz w:val="28"/>
          <w:szCs w:val="28"/>
          <w:lang w:val="en-US"/>
        </w:rPr>
      </w:pPr>
      <w:r w:rsidRPr="002B1159">
        <w:rPr>
          <w:rFonts w:ascii="Arial" w:hAnsi="Arial" w:cs="Arial"/>
          <w:b/>
          <w:color w:val="auto"/>
          <w:sz w:val="28"/>
          <w:szCs w:val="28"/>
          <w:lang w:val="en-US"/>
        </w:rPr>
        <w:t>Procedure:</w:t>
      </w:r>
    </w:p>
    <w:p w:rsidR="00974D04" w:rsidRDefault="00974D04" w:rsidP="002C19EF">
      <w:pPr>
        <w:pStyle w:val="ListParagraph"/>
        <w:numPr>
          <w:ilvl w:val="0"/>
          <w:numId w:val="6"/>
        </w:numPr>
        <w:rPr>
          <w:rFonts w:ascii="Arial" w:hAnsi="Arial" w:cs="Arial"/>
          <w:color w:val="auto"/>
          <w:sz w:val="24"/>
          <w:lang w:val="en-US"/>
        </w:rPr>
      </w:pPr>
      <w:r>
        <w:rPr>
          <w:rFonts w:ascii="Arial" w:hAnsi="Arial" w:cs="Arial"/>
          <w:color w:val="auto"/>
          <w:sz w:val="24"/>
          <w:lang w:val="en-US"/>
        </w:rPr>
        <w:t>Teacher/media specialist explains the importance of citing sources and will discuss the importance of intellectual honesty and not plagiarizing the work of others</w:t>
      </w:r>
    </w:p>
    <w:p w:rsidR="002B1159" w:rsidRPr="006465EE" w:rsidRDefault="0052039A" w:rsidP="002C19EF">
      <w:pPr>
        <w:pStyle w:val="ListParagraph"/>
        <w:numPr>
          <w:ilvl w:val="0"/>
          <w:numId w:val="6"/>
        </w:numPr>
        <w:rPr>
          <w:rFonts w:ascii="Arial" w:hAnsi="Arial" w:cs="Arial"/>
          <w:color w:val="auto"/>
          <w:sz w:val="24"/>
          <w:lang w:val="en-US"/>
        </w:rPr>
      </w:pPr>
      <w:r w:rsidRPr="006465EE">
        <w:rPr>
          <w:rFonts w:ascii="Arial" w:hAnsi="Arial" w:cs="Arial"/>
          <w:color w:val="auto"/>
          <w:sz w:val="24"/>
          <w:lang w:val="en-US"/>
        </w:rPr>
        <w:t>Students will decide which items are appropriate for inclusion in their project</w:t>
      </w:r>
    </w:p>
    <w:p w:rsidR="0052039A" w:rsidRPr="006465EE" w:rsidRDefault="0052039A" w:rsidP="002C19EF">
      <w:pPr>
        <w:pStyle w:val="ListParagraph"/>
        <w:numPr>
          <w:ilvl w:val="0"/>
          <w:numId w:val="6"/>
        </w:numPr>
        <w:rPr>
          <w:rFonts w:ascii="Arial" w:hAnsi="Arial" w:cs="Arial"/>
          <w:color w:val="auto"/>
          <w:sz w:val="24"/>
          <w:lang w:val="en-US"/>
        </w:rPr>
      </w:pPr>
      <w:r w:rsidRPr="006465EE">
        <w:rPr>
          <w:rFonts w:ascii="Arial" w:hAnsi="Arial" w:cs="Arial"/>
          <w:color w:val="auto"/>
          <w:sz w:val="24"/>
          <w:lang w:val="en-US"/>
        </w:rPr>
        <w:t>If they need to find more items or replace items, they can perform new or revised searches</w:t>
      </w:r>
    </w:p>
    <w:p w:rsidR="0052039A" w:rsidRDefault="0052039A" w:rsidP="002C19EF">
      <w:pPr>
        <w:pStyle w:val="ListParagraph"/>
        <w:numPr>
          <w:ilvl w:val="0"/>
          <w:numId w:val="6"/>
        </w:numPr>
        <w:rPr>
          <w:rFonts w:ascii="Arial" w:hAnsi="Arial" w:cs="Arial"/>
          <w:color w:val="auto"/>
          <w:sz w:val="24"/>
          <w:lang w:val="en-US"/>
        </w:rPr>
      </w:pPr>
      <w:r w:rsidRPr="006465EE">
        <w:rPr>
          <w:rFonts w:ascii="Arial" w:hAnsi="Arial" w:cs="Arial"/>
          <w:color w:val="auto"/>
          <w:sz w:val="24"/>
          <w:lang w:val="en-US"/>
        </w:rPr>
        <w:t xml:space="preserve">Based on items to be included in the project, students develop an outline for their project and a list of citations in MLA format (or other format chosen by </w:t>
      </w:r>
      <w:r w:rsidR="006465EE" w:rsidRPr="006465EE">
        <w:rPr>
          <w:rFonts w:ascii="Arial" w:hAnsi="Arial" w:cs="Arial"/>
          <w:color w:val="auto"/>
          <w:sz w:val="24"/>
          <w:lang w:val="en-US"/>
        </w:rPr>
        <w:t>teacher/media specialist)</w:t>
      </w:r>
    </w:p>
    <w:p w:rsidR="00D86EE4" w:rsidRPr="006465EE" w:rsidRDefault="00D86EE4" w:rsidP="002C19EF">
      <w:pPr>
        <w:pStyle w:val="ListParagraph"/>
        <w:numPr>
          <w:ilvl w:val="0"/>
          <w:numId w:val="6"/>
        </w:numPr>
        <w:rPr>
          <w:rFonts w:ascii="Arial" w:hAnsi="Arial" w:cs="Arial"/>
          <w:color w:val="auto"/>
          <w:sz w:val="24"/>
          <w:lang w:val="en-US"/>
        </w:rPr>
      </w:pPr>
      <w:r>
        <w:rPr>
          <w:rFonts w:ascii="Arial" w:hAnsi="Arial" w:cs="Arial"/>
          <w:color w:val="auto"/>
          <w:sz w:val="24"/>
          <w:lang w:val="en-US"/>
        </w:rPr>
        <w:t>Students will work on the first draft of their papers/projects as homework</w:t>
      </w:r>
    </w:p>
    <w:p w:rsidR="002B1159" w:rsidRDefault="002B1159" w:rsidP="002B1159">
      <w:pPr>
        <w:rPr>
          <w:rFonts w:ascii="Arial" w:hAnsi="Arial" w:cs="Arial"/>
          <w:b/>
          <w:color w:val="auto"/>
          <w:sz w:val="24"/>
          <w:lang w:val="en-US"/>
        </w:rPr>
      </w:pPr>
    </w:p>
    <w:p w:rsidR="000D50C8" w:rsidRDefault="000D50C8" w:rsidP="002B1159">
      <w:pPr>
        <w:rPr>
          <w:rFonts w:ascii="Arial" w:hAnsi="Arial" w:cs="Arial"/>
          <w:b/>
          <w:color w:val="auto"/>
          <w:sz w:val="24"/>
          <w:lang w:val="en-US"/>
        </w:rPr>
      </w:pPr>
    </w:p>
    <w:p w:rsidR="002B1159" w:rsidRPr="00607015" w:rsidRDefault="002B1159" w:rsidP="002B1159">
      <w:pPr>
        <w:rPr>
          <w:rFonts w:ascii="Arial" w:hAnsi="Arial" w:cs="Arial"/>
          <w:b/>
          <w:color w:val="auto"/>
          <w:sz w:val="32"/>
          <w:szCs w:val="32"/>
          <w:lang w:val="en-US"/>
        </w:rPr>
      </w:pPr>
      <w:r w:rsidRPr="00607015">
        <w:rPr>
          <w:rFonts w:ascii="Arial" w:hAnsi="Arial" w:cs="Arial"/>
          <w:b/>
          <w:color w:val="auto"/>
          <w:sz w:val="32"/>
          <w:szCs w:val="32"/>
          <w:lang w:val="en-US"/>
        </w:rPr>
        <w:t xml:space="preserve">Skill: </w:t>
      </w:r>
      <w:r w:rsidR="00B853ED">
        <w:rPr>
          <w:rFonts w:ascii="Arial" w:hAnsi="Arial" w:cs="Arial"/>
          <w:b/>
          <w:color w:val="auto"/>
          <w:sz w:val="32"/>
          <w:szCs w:val="32"/>
          <w:lang w:val="en-US"/>
        </w:rPr>
        <w:t>Create a Project</w:t>
      </w:r>
      <w:r w:rsidR="00696211">
        <w:rPr>
          <w:rFonts w:ascii="Arial" w:hAnsi="Arial" w:cs="Arial"/>
          <w:b/>
          <w:color w:val="auto"/>
          <w:sz w:val="32"/>
          <w:szCs w:val="32"/>
          <w:lang w:val="en-US"/>
        </w:rPr>
        <w:t>/Evaluate the Research Process</w:t>
      </w:r>
    </w:p>
    <w:p w:rsidR="002B1159" w:rsidRPr="00607015" w:rsidRDefault="002B1159" w:rsidP="002B1159">
      <w:pPr>
        <w:rPr>
          <w:rFonts w:ascii="Arial" w:hAnsi="Arial" w:cs="Arial"/>
          <w:b/>
          <w:color w:val="auto"/>
          <w:sz w:val="24"/>
          <w:lang w:val="en-US"/>
        </w:rPr>
      </w:pPr>
    </w:p>
    <w:p w:rsidR="002B1159" w:rsidRPr="00607015" w:rsidRDefault="002B1159" w:rsidP="002B1159">
      <w:pPr>
        <w:rPr>
          <w:rFonts w:ascii="Arial" w:hAnsi="Arial" w:cs="Arial"/>
          <w:b/>
          <w:color w:val="auto"/>
          <w:sz w:val="28"/>
          <w:szCs w:val="28"/>
          <w:lang w:val="en-US"/>
        </w:rPr>
      </w:pPr>
      <w:r w:rsidRPr="00607015">
        <w:rPr>
          <w:rFonts w:ascii="Arial" w:hAnsi="Arial" w:cs="Arial"/>
          <w:b/>
          <w:color w:val="auto"/>
          <w:sz w:val="28"/>
          <w:szCs w:val="28"/>
          <w:lang w:val="en-US"/>
        </w:rPr>
        <w:t>Objectives</w:t>
      </w:r>
    </w:p>
    <w:p w:rsidR="002B1159" w:rsidRDefault="003901D1" w:rsidP="002C19EF">
      <w:pPr>
        <w:numPr>
          <w:ilvl w:val="0"/>
          <w:numId w:val="2"/>
        </w:numPr>
        <w:rPr>
          <w:rFonts w:ascii="Arial" w:hAnsi="Arial" w:cs="Arial"/>
          <w:color w:val="auto"/>
          <w:sz w:val="24"/>
          <w:lang w:val="en-US"/>
        </w:rPr>
      </w:pPr>
      <w:r>
        <w:rPr>
          <w:rFonts w:ascii="Arial" w:hAnsi="Arial" w:cs="Arial"/>
          <w:color w:val="auto"/>
          <w:sz w:val="24"/>
          <w:lang w:val="en-US"/>
        </w:rPr>
        <w:t>Students will be able to create a written, oral, or visual report that presents a logical sequence of ideas and provides evidence to support those ideas</w:t>
      </w:r>
    </w:p>
    <w:p w:rsidR="00696211" w:rsidRDefault="00696211" w:rsidP="002C19EF">
      <w:pPr>
        <w:numPr>
          <w:ilvl w:val="0"/>
          <w:numId w:val="2"/>
        </w:numPr>
        <w:rPr>
          <w:rFonts w:ascii="Arial" w:hAnsi="Arial" w:cs="Arial"/>
          <w:color w:val="auto"/>
          <w:sz w:val="24"/>
          <w:lang w:val="en-US"/>
        </w:rPr>
      </w:pPr>
      <w:r>
        <w:rPr>
          <w:rFonts w:ascii="Arial" w:hAnsi="Arial" w:cs="Arial"/>
          <w:color w:val="auto"/>
          <w:sz w:val="24"/>
          <w:lang w:val="en-US"/>
        </w:rPr>
        <w:t>Students will be able to assess the quality of their projects</w:t>
      </w:r>
    </w:p>
    <w:p w:rsidR="00696211" w:rsidRDefault="00696211" w:rsidP="002C19EF">
      <w:pPr>
        <w:numPr>
          <w:ilvl w:val="0"/>
          <w:numId w:val="2"/>
        </w:numPr>
        <w:rPr>
          <w:rFonts w:ascii="Arial" w:hAnsi="Arial" w:cs="Arial"/>
          <w:color w:val="auto"/>
          <w:sz w:val="24"/>
          <w:lang w:val="en-US"/>
        </w:rPr>
      </w:pPr>
      <w:r>
        <w:rPr>
          <w:rFonts w:ascii="Arial" w:hAnsi="Arial" w:cs="Arial"/>
          <w:color w:val="auto"/>
          <w:sz w:val="24"/>
          <w:lang w:val="en-US"/>
        </w:rPr>
        <w:t>Students will be able to receive feedback from teacher and peers</w:t>
      </w:r>
    </w:p>
    <w:p w:rsidR="002B1159" w:rsidRDefault="002B1159" w:rsidP="002B1159">
      <w:pPr>
        <w:rPr>
          <w:rFonts w:ascii="Arial" w:hAnsi="Arial" w:cs="Arial"/>
          <w:b/>
          <w:color w:val="auto"/>
          <w:sz w:val="24"/>
          <w:lang w:val="en-US"/>
        </w:rPr>
      </w:pPr>
    </w:p>
    <w:p w:rsidR="000D50C8" w:rsidRPr="00607015" w:rsidRDefault="000D50C8" w:rsidP="002B1159">
      <w:pPr>
        <w:rPr>
          <w:rFonts w:ascii="Arial" w:hAnsi="Arial" w:cs="Arial"/>
          <w:b/>
          <w:color w:val="auto"/>
          <w:sz w:val="24"/>
          <w:lang w:val="en-US"/>
        </w:rPr>
      </w:pPr>
    </w:p>
    <w:p w:rsidR="002B1159" w:rsidRDefault="002B1159" w:rsidP="002B1159">
      <w:pPr>
        <w:rPr>
          <w:rFonts w:ascii="Arial" w:hAnsi="Arial" w:cs="Arial"/>
          <w:b/>
          <w:color w:val="auto"/>
          <w:sz w:val="28"/>
          <w:szCs w:val="28"/>
          <w:lang w:val="en-US"/>
        </w:rPr>
      </w:pPr>
      <w:r w:rsidRPr="00607015">
        <w:rPr>
          <w:rFonts w:ascii="Arial" w:hAnsi="Arial" w:cs="Arial"/>
          <w:b/>
          <w:color w:val="auto"/>
          <w:sz w:val="28"/>
          <w:szCs w:val="28"/>
          <w:lang w:val="en-US"/>
        </w:rPr>
        <w:lastRenderedPageBreak/>
        <w:t xml:space="preserve">Activity: </w:t>
      </w:r>
    </w:p>
    <w:p w:rsidR="002B1159" w:rsidRDefault="002B1159" w:rsidP="002B1159">
      <w:pPr>
        <w:rPr>
          <w:rFonts w:ascii="Arial" w:hAnsi="Arial" w:cs="Arial"/>
          <w:color w:val="auto"/>
          <w:sz w:val="28"/>
          <w:szCs w:val="28"/>
          <w:lang w:val="en-US"/>
        </w:rPr>
      </w:pPr>
      <w:r>
        <w:rPr>
          <w:rFonts w:ascii="Arial" w:hAnsi="Arial" w:cs="Arial"/>
          <w:color w:val="auto"/>
          <w:sz w:val="28"/>
          <w:szCs w:val="28"/>
          <w:lang w:val="en-US"/>
        </w:rPr>
        <w:t>E</w:t>
      </w:r>
      <w:r w:rsidRPr="002B1159">
        <w:rPr>
          <w:rFonts w:ascii="Arial" w:hAnsi="Arial" w:cs="Arial"/>
          <w:color w:val="auto"/>
          <w:sz w:val="28"/>
          <w:szCs w:val="28"/>
          <w:lang w:val="en-US"/>
        </w:rPr>
        <w:t xml:space="preserve">stimated class time: </w:t>
      </w:r>
      <w:r w:rsidR="003901D1">
        <w:rPr>
          <w:rFonts w:ascii="Arial" w:hAnsi="Arial" w:cs="Arial"/>
          <w:color w:val="auto"/>
          <w:sz w:val="28"/>
          <w:szCs w:val="28"/>
          <w:lang w:val="en-US"/>
        </w:rPr>
        <w:t>3 50-minute periods</w:t>
      </w:r>
    </w:p>
    <w:p w:rsidR="003901D1" w:rsidRPr="002A5D83" w:rsidRDefault="003901D1" w:rsidP="002B1159">
      <w:pPr>
        <w:rPr>
          <w:rFonts w:ascii="Arial" w:hAnsi="Arial" w:cs="Arial"/>
          <w:color w:val="auto"/>
          <w:sz w:val="24"/>
          <w:lang w:val="en-US"/>
        </w:rPr>
      </w:pPr>
      <w:r w:rsidRPr="002A5D83">
        <w:rPr>
          <w:rFonts w:ascii="Arial" w:hAnsi="Arial" w:cs="Arial"/>
          <w:color w:val="auto"/>
          <w:sz w:val="24"/>
          <w:lang w:val="en-US"/>
        </w:rPr>
        <w:t xml:space="preserve">Students </w:t>
      </w:r>
      <w:r w:rsidR="00D86EE4" w:rsidRPr="002A5D83">
        <w:rPr>
          <w:rFonts w:ascii="Arial" w:hAnsi="Arial" w:cs="Arial"/>
          <w:color w:val="auto"/>
          <w:sz w:val="24"/>
          <w:lang w:val="en-US"/>
        </w:rPr>
        <w:t xml:space="preserve">revise and then </w:t>
      </w:r>
      <w:r w:rsidRPr="002A5D83">
        <w:rPr>
          <w:rFonts w:ascii="Arial" w:hAnsi="Arial" w:cs="Arial"/>
          <w:color w:val="auto"/>
          <w:sz w:val="24"/>
          <w:lang w:val="en-US"/>
        </w:rPr>
        <w:t xml:space="preserve">create their </w:t>
      </w:r>
      <w:r w:rsidR="00B809D7">
        <w:rPr>
          <w:rFonts w:ascii="Arial" w:hAnsi="Arial" w:cs="Arial"/>
          <w:color w:val="auto"/>
          <w:sz w:val="24"/>
          <w:lang w:val="en-US"/>
        </w:rPr>
        <w:t>paper/</w:t>
      </w:r>
      <w:r w:rsidRPr="002A5D83">
        <w:rPr>
          <w:rFonts w:ascii="Arial" w:hAnsi="Arial" w:cs="Arial"/>
          <w:color w:val="auto"/>
          <w:sz w:val="24"/>
          <w:lang w:val="en-US"/>
        </w:rPr>
        <w:t xml:space="preserve">projects with a final list of citations. </w:t>
      </w:r>
      <w:r w:rsidR="00696211" w:rsidRPr="002A5D83">
        <w:rPr>
          <w:rFonts w:ascii="Arial" w:hAnsi="Arial" w:cs="Arial"/>
          <w:color w:val="auto"/>
          <w:sz w:val="24"/>
          <w:lang w:val="en-US"/>
        </w:rPr>
        <w:t xml:space="preserve">Students complete a self-evaluation based on the same rubric that the teacher will use. </w:t>
      </w:r>
      <w:r w:rsidRPr="002A5D83">
        <w:rPr>
          <w:rFonts w:ascii="Arial" w:hAnsi="Arial" w:cs="Arial"/>
          <w:color w:val="auto"/>
          <w:sz w:val="24"/>
          <w:lang w:val="en-US"/>
        </w:rPr>
        <w:t>Students present their projects to the class.</w:t>
      </w:r>
      <w:r w:rsidR="00696211" w:rsidRPr="002A5D83">
        <w:rPr>
          <w:rFonts w:ascii="Arial" w:hAnsi="Arial" w:cs="Arial"/>
          <w:color w:val="auto"/>
          <w:sz w:val="24"/>
          <w:lang w:val="en-US"/>
        </w:rPr>
        <w:t xml:space="preserve"> Classmates are encourage</w:t>
      </w:r>
      <w:r w:rsidR="00967448" w:rsidRPr="002A5D83">
        <w:rPr>
          <w:rFonts w:ascii="Arial" w:hAnsi="Arial" w:cs="Arial"/>
          <w:color w:val="auto"/>
          <w:sz w:val="24"/>
          <w:lang w:val="en-US"/>
        </w:rPr>
        <w:t>d</w:t>
      </w:r>
      <w:r w:rsidR="00696211" w:rsidRPr="002A5D83">
        <w:rPr>
          <w:rFonts w:ascii="Arial" w:hAnsi="Arial" w:cs="Arial"/>
          <w:color w:val="auto"/>
          <w:sz w:val="24"/>
          <w:lang w:val="en-US"/>
        </w:rPr>
        <w:t xml:space="preserve"> to provide constructive feedback on the projects of their peers</w:t>
      </w:r>
      <w:r w:rsidR="00967448" w:rsidRPr="002A5D83">
        <w:rPr>
          <w:rFonts w:ascii="Arial" w:hAnsi="Arial" w:cs="Arial"/>
          <w:color w:val="auto"/>
          <w:sz w:val="24"/>
          <w:lang w:val="en-US"/>
        </w:rPr>
        <w:t xml:space="preserve"> while the teacher moderates the comments</w:t>
      </w:r>
      <w:r w:rsidR="00696211" w:rsidRPr="002A5D83">
        <w:rPr>
          <w:rFonts w:ascii="Arial" w:hAnsi="Arial" w:cs="Arial"/>
          <w:color w:val="auto"/>
          <w:sz w:val="24"/>
          <w:lang w:val="en-US"/>
        </w:rPr>
        <w:t>.</w:t>
      </w:r>
    </w:p>
    <w:p w:rsidR="002B1159" w:rsidRDefault="002B1159" w:rsidP="002B1159">
      <w:pPr>
        <w:rPr>
          <w:rFonts w:ascii="Arial" w:hAnsi="Arial" w:cs="Arial"/>
          <w:color w:val="auto"/>
          <w:sz w:val="24"/>
          <w:lang w:val="en-US"/>
        </w:rPr>
      </w:pPr>
    </w:p>
    <w:p w:rsidR="002B1159" w:rsidRPr="005973E6" w:rsidRDefault="002B1159" w:rsidP="002B1159">
      <w:pPr>
        <w:rPr>
          <w:rFonts w:ascii="Arial" w:hAnsi="Arial" w:cs="Arial"/>
          <w:b/>
          <w:color w:val="auto"/>
          <w:sz w:val="28"/>
          <w:szCs w:val="28"/>
          <w:lang w:val="en-US"/>
        </w:rPr>
      </w:pPr>
      <w:r w:rsidRPr="005973E6">
        <w:rPr>
          <w:rFonts w:ascii="Arial" w:hAnsi="Arial" w:cs="Arial"/>
          <w:b/>
          <w:color w:val="auto"/>
          <w:sz w:val="28"/>
          <w:szCs w:val="28"/>
          <w:lang w:val="en-US"/>
        </w:rPr>
        <w:t>Resources and Materials Needed:</w:t>
      </w:r>
    </w:p>
    <w:p w:rsidR="003901D1" w:rsidRPr="003901D1" w:rsidRDefault="003901D1" w:rsidP="002C19EF">
      <w:pPr>
        <w:numPr>
          <w:ilvl w:val="0"/>
          <w:numId w:val="2"/>
        </w:numPr>
        <w:rPr>
          <w:rFonts w:ascii="Arial" w:hAnsi="Arial" w:cs="Arial"/>
          <w:color w:val="auto"/>
          <w:sz w:val="24"/>
          <w:lang w:val="en-US"/>
        </w:rPr>
      </w:pPr>
      <w:r w:rsidRPr="003901D1">
        <w:rPr>
          <w:rFonts w:ascii="Arial" w:hAnsi="Arial" w:cs="Arial"/>
          <w:color w:val="auto"/>
          <w:sz w:val="24"/>
          <w:lang w:val="en-US"/>
        </w:rPr>
        <w:t>Paper or computer/laptop with word processing software for student activity</w:t>
      </w:r>
    </w:p>
    <w:p w:rsidR="002B1159" w:rsidRPr="003901D1" w:rsidRDefault="003901D1" w:rsidP="002C19EF">
      <w:pPr>
        <w:numPr>
          <w:ilvl w:val="0"/>
          <w:numId w:val="2"/>
        </w:numPr>
        <w:rPr>
          <w:rFonts w:ascii="Arial" w:hAnsi="Arial" w:cs="Arial"/>
          <w:color w:val="auto"/>
          <w:sz w:val="24"/>
          <w:lang w:val="en-US"/>
        </w:rPr>
      </w:pPr>
      <w:r w:rsidRPr="003901D1">
        <w:rPr>
          <w:rFonts w:ascii="Arial" w:hAnsi="Arial" w:cs="Arial"/>
          <w:color w:val="auto"/>
          <w:sz w:val="24"/>
          <w:lang w:val="en-US"/>
        </w:rPr>
        <w:t>Presentation software</w:t>
      </w:r>
    </w:p>
    <w:p w:rsidR="003901D1" w:rsidRPr="003901D1" w:rsidRDefault="003901D1" w:rsidP="002C19EF">
      <w:pPr>
        <w:numPr>
          <w:ilvl w:val="0"/>
          <w:numId w:val="2"/>
        </w:numPr>
        <w:rPr>
          <w:rFonts w:ascii="Arial" w:hAnsi="Arial" w:cs="Arial"/>
          <w:color w:val="auto"/>
          <w:sz w:val="24"/>
          <w:lang w:val="en-US"/>
        </w:rPr>
      </w:pPr>
      <w:r w:rsidRPr="003901D1">
        <w:rPr>
          <w:rFonts w:ascii="Arial" w:hAnsi="Arial" w:cs="Arial"/>
          <w:color w:val="auto"/>
          <w:sz w:val="24"/>
          <w:lang w:val="en-US"/>
        </w:rPr>
        <w:t>Video/audio editing software</w:t>
      </w:r>
    </w:p>
    <w:p w:rsidR="003901D1" w:rsidRDefault="003901D1" w:rsidP="002C19EF">
      <w:pPr>
        <w:numPr>
          <w:ilvl w:val="0"/>
          <w:numId w:val="2"/>
        </w:numPr>
        <w:rPr>
          <w:rFonts w:ascii="Arial" w:hAnsi="Arial" w:cs="Arial"/>
          <w:color w:val="auto"/>
          <w:sz w:val="24"/>
          <w:lang w:val="en-US"/>
        </w:rPr>
      </w:pPr>
      <w:r w:rsidRPr="003901D1">
        <w:rPr>
          <w:rFonts w:ascii="Arial" w:hAnsi="Arial" w:cs="Arial"/>
          <w:color w:val="auto"/>
          <w:sz w:val="24"/>
          <w:lang w:val="en-US"/>
        </w:rPr>
        <w:t>Other software as needed based on the type of project</w:t>
      </w:r>
    </w:p>
    <w:p w:rsidR="00696211" w:rsidRDefault="00696211" w:rsidP="002C19EF">
      <w:pPr>
        <w:numPr>
          <w:ilvl w:val="0"/>
          <w:numId w:val="2"/>
        </w:numPr>
        <w:rPr>
          <w:rFonts w:ascii="Arial" w:hAnsi="Arial" w:cs="Arial"/>
          <w:color w:val="auto"/>
          <w:sz w:val="24"/>
          <w:lang w:val="en-US"/>
        </w:rPr>
      </w:pPr>
      <w:r w:rsidRPr="00177532">
        <w:rPr>
          <w:rFonts w:ascii="Arial" w:hAnsi="Arial" w:cs="Arial"/>
          <w:color w:val="auto"/>
          <w:sz w:val="24"/>
          <w:lang w:val="en-US"/>
        </w:rPr>
        <w:t>Rubric for assessment</w:t>
      </w:r>
    </w:p>
    <w:p w:rsidR="00D86EE4" w:rsidRPr="00177532" w:rsidRDefault="00D86EE4" w:rsidP="002C19EF">
      <w:pPr>
        <w:numPr>
          <w:ilvl w:val="0"/>
          <w:numId w:val="2"/>
        </w:numPr>
        <w:rPr>
          <w:rFonts w:ascii="Arial" w:hAnsi="Arial" w:cs="Arial"/>
          <w:color w:val="auto"/>
          <w:sz w:val="24"/>
          <w:lang w:val="en-US"/>
        </w:rPr>
      </w:pPr>
      <w:r>
        <w:rPr>
          <w:rFonts w:ascii="Arial" w:hAnsi="Arial" w:cs="Arial"/>
          <w:color w:val="auto"/>
          <w:sz w:val="24"/>
          <w:lang w:val="en-US"/>
        </w:rPr>
        <w:t>First draft of their paper/project</w:t>
      </w:r>
    </w:p>
    <w:p w:rsidR="00696211" w:rsidRPr="00177532" w:rsidRDefault="00696211" w:rsidP="00696211">
      <w:pPr>
        <w:ind w:left="360"/>
        <w:rPr>
          <w:rFonts w:ascii="Arial" w:hAnsi="Arial" w:cs="Arial"/>
          <w:b/>
          <w:color w:val="auto"/>
          <w:sz w:val="24"/>
          <w:lang w:val="en-US"/>
        </w:rPr>
      </w:pPr>
    </w:p>
    <w:p w:rsidR="00696211" w:rsidRPr="00177532" w:rsidRDefault="00696211" w:rsidP="00696211">
      <w:pPr>
        <w:rPr>
          <w:rFonts w:ascii="Arial" w:hAnsi="Arial" w:cs="Arial"/>
          <w:b/>
          <w:color w:val="auto"/>
          <w:sz w:val="28"/>
          <w:szCs w:val="28"/>
          <w:lang w:val="en-US"/>
        </w:rPr>
      </w:pPr>
      <w:r w:rsidRPr="00177532">
        <w:rPr>
          <w:rFonts w:ascii="Arial" w:hAnsi="Arial" w:cs="Arial"/>
          <w:b/>
          <w:color w:val="auto"/>
          <w:sz w:val="28"/>
          <w:szCs w:val="28"/>
          <w:lang w:val="en-US"/>
        </w:rPr>
        <w:t>Procedure:</w:t>
      </w:r>
    </w:p>
    <w:p w:rsidR="00696211" w:rsidRDefault="00696211" w:rsidP="002C19EF">
      <w:pPr>
        <w:pStyle w:val="ListParagraph"/>
        <w:numPr>
          <w:ilvl w:val="0"/>
          <w:numId w:val="7"/>
        </w:numPr>
        <w:rPr>
          <w:rFonts w:ascii="Arial" w:hAnsi="Arial" w:cs="Arial"/>
          <w:color w:val="auto"/>
          <w:sz w:val="24"/>
          <w:lang w:val="en-US"/>
        </w:rPr>
      </w:pPr>
      <w:r w:rsidRPr="00177532">
        <w:rPr>
          <w:rFonts w:ascii="Arial" w:hAnsi="Arial" w:cs="Arial"/>
          <w:color w:val="auto"/>
          <w:sz w:val="24"/>
          <w:lang w:val="en-US"/>
        </w:rPr>
        <w:t xml:space="preserve">Students are given the rubric for </w:t>
      </w:r>
      <w:r w:rsidR="00177532" w:rsidRPr="00177532">
        <w:rPr>
          <w:rFonts w:ascii="Arial" w:hAnsi="Arial" w:cs="Arial"/>
          <w:color w:val="auto"/>
          <w:sz w:val="24"/>
          <w:lang w:val="en-US"/>
        </w:rPr>
        <w:t>assessmen</w:t>
      </w:r>
      <w:r w:rsidR="00D86EE4">
        <w:rPr>
          <w:rFonts w:ascii="Arial" w:hAnsi="Arial" w:cs="Arial"/>
          <w:color w:val="auto"/>
          <w:sz w:val="24"/>
          <w:lang w:val="en-US"/>
        </w:rPr>
        <w:t>t</w:t>
      </w:r>
    </w:p>
    <w:p w:rsidR="00D86EE4" w:rsidRPr="00177532" w:rsidRDefault="00D86EE4" w:rsidP="002C19EF">
      <w:pPr>
        <w:pStyle w:val="ListParagraph"/>
        <w:numPr>
          <w:ilvl w:val="0"/>
          <w:numId w:val="7"/>
        </w:numPr>
        <w:rPr>
          <w:rFonts w:ascii="Arial" w:hAnsi="Arial" w:cs="Arial"/>
          <w:color w:val="auto"/>
          <w:sz w:val="24"/>
          <w:lang w:val="en-US"/>
        </w:rPr>
      </w:pPr>
      <w:r>
        <w:rPr>
          <w:rFonts w:ascii="Arial" w:hAnsi="Arial" w:cs="Arial"/>
          <w:color w:val="auto"/>
          <w:sz w:val="24"/>
          <w:lang w:val="en-US"/>
        </w:rPr>
        <w:t>Students revise their draft as needed and conduct new searches for information if needed</w:t>
      </w:r>
    </w:p>
    <w:p w:rsidR="00177532" w:rsidRPr="00177532" w:rsidRDefault="00177532" w:rsidP="002C19EF">
      <w:pPr>
        <w:pStyle w:val="ListParagraph"/>
        <w:numPr>
          <w:ilvl w:val="0"/>
          <w:numId w:val="7"/>
        </w:numPr>
        <w:rPr>
          <w:rFonts w:ascii="Arial" w:hAnsi="Arial" w:cs="Arial"/>
          <w:color w:val="auto"/>
          <w:sz w:val="24"/>
          <w:lang w:val="en-US"/>
        </w:rPr>
      </w:pPr>
      <w:r w:rsidRPr="00177532">
        <w:rPr>
          <w:rFonts w:ascii="Arial" w:hAnsi="Arial" w:cs="Arial"/>
          <w:color w:val="auto"/>
          <w:sz w:val="24"/>
          <w:lang w:val="en-US"/>
        </w:rPr>
        <w:t>When they turn in their paper/project, they will also turn in a self-evaluation of their work (using the same rubric the teacher will use to grade it)</w:t>
      </w:r>
    </w:p>
    <w:p w:rsidR="00177532" w:rsidRPr="00177532" w:rsidRDefault="00177532" w:rsidP="002C19EF">
      <w:pPr>
        <w:pStyle w:val="ListParagraph"/>
        <w:numPr>
          <w:ilvl w:val="0"/>
          <w:numId w:val="7"/>
        </w:numPr>
        <w:rPr>
          <w:rFonts w:ascii="Arial" w:hAnsi="Arial" w:cs="Arial"/>
          <w:color w:val="auto"/>
          <w:sz w:val="24"/>
          <w:lang w:val="en-US"/>
        </w:rPr>
      </w:pPr>
      <w:r w:rsidRPr="00177532">
        <w:rPr>
          <w:rFonts w:ascii="Arial" w:hAnsi="Arial" w:cs="Arial"/>
          <w:color w:val="auto"/>
          <w:sz w:val="24"/>
          <w:lang w:val="en-US"/>
        </w:rPr>
        <w:t>Students will present their projects to other members of the class, and class members will be asked to provide constructive feedback</w:t>
      </w:r>
    </w:p>
    <w:p w:rsidR="002B1159" w:rsidRPr="00177532" w:rsidRDefault="002B1159" w:rsidP="002B1159">
      <w:pPr>
        <w:rPr>
          <w:rFonts w:ascii="Arial" w:hAnsi="Arial" w:cs="Arial"/>
          <w:color w:val="auto"/>
          <w:sz w:val="24"/>
          <w:lang w:val="en-US"/>
        </w:rPr>
      </w:pPr>
    </w:p>
    <w:p w:rsidR="003E7B5A" w:rsidRPr="00177532" w:rsidRDefault="003E7B5A" w:rsidP="00404CA9">
      <w:pPr>
        <w:rPr>
          <w:rFonts w:ascii="Arial" w:hAnsi="Arial" w:cs="Arial"/>
          <w:color w:val="auto"/>
          <w:sz w:val="24"/>
        </w:rPr>
      </w:pPr>
      <w:r w:rsidRPr="00177532">
        <w:rPr>
          <w:rFonts w:ascii="Arial" w:hAnsi="Arial" w:cs="Arial"/>
          <w:b/>
          <w:color w:val="auto"/>
          <w:sz w:val="32"/>
          <w:szCs w:val="32"/>
        </w:rPr>
        <w:t>Total Estimated Time</w:t>
      </w:r>
      <w:r w:rsidRPr="00177532">
        <w:rPr>
          <w:rFonts w:ascii="Arial" w:hAnsi="Arial" w:cs="Arial"/>
          <w:color w:val="auto"/>
          <w:sz w:val="24"/>
        </w:rPr>
        <w:br/>
      </w:r>
      <w:r w:rsidR="003901D1" w:rsidRPr="00177532">
        <w:rPr>
          <w:rFonts w:ascii="Arial" w:hAnsi="Arial" w:cs="Arial"/>
          <w:color w:val="auto"/>
          <w:sz w:val="24"/>
          <w:lang w:val="en-US"/>
        </w:rPr>
        <w:t>Five</w:t>
      </w:r>
      <w:r w:rsidRPr="00177532">
        <w:rPr>
          <w:rFonts w:ascii="Arial" w:hAnsi="Arial" w:cs="Arial"/>
          <w:color w:val="auto"/>
          <w:sz w:val="24"/>
        </w:rPr>
        <w:t xml:space="preserve"> 50-minute class periods </w:t>
      </w:r>
    </w:p>
    <w:p w:rsidR="009F0A18" w:rsidRDefault="009F0A18" w:rsidP="00404CA9">
      <w:pPr>
        <w:rPr>
          <w:rFonts w:ascii="Arial" w:hAnsi="Arial" w:cs="Arial"/>
          <w:color w:val="auto"/>
          <w:sz w:val="24"/>
          <w:lang w:val="en-US"/>
        </w:rPr>
      </w:pPr>
    </w:p>
    <w:p w:rsidR="009F0A18" w:rsidRDefault="009F0A18">
      <w:pPr>
        <w:shd w:val="clear" w:color="auto" w:fill="auto"/>
        <w:rPr>
          <w:rFonts w:ascii="Arial" w:hAnsi="Arial" w:cs="Arial"/>
          <w:color w:val="auto"/>
          <w:sz w:val="24"/>
          <w:lang w:val="en-US"/>
        </w:rPr>
      </w:pPr>
      <w:r>
        <w:rPr>
          <w:rFonts w:ascii="Arial" w:hAnsi="Arial" w:cs="Arial"/>
          <w:color w:val="auto"/>
          <w:sz w:val="24"/>
          <w:lang w:val="en-US"/>
        </w:rPr>
        <w:br w:type="page"/>
      </w:r>
    </w:p>
    <w:p w:rsidR="003E7B5A" w:rsidRPr="00177532" w:rsidRDefault="003E7B5A" w:rsidP="00404CA9">
      <w:pPr>
        <w:rPr>
          <w:rFonts w:ascii="Arial" w:hAnsi="Arial" w:cs="Arial"/>
          <w:b/>
          <w:color w:val="auto"/>
          <w:sz w:val="32"/>
          <w:szCs w:val="32"/>
          <w:lang w:val="en-US"/>
        </w:rPr>
      </w:pPr>
      <w:r w:rsidRPr="00177532">
        <w:rPr>
          <w:rFonts w:ascii="Arial" w:hAnsi="Arial" w:cs="Arial"/>
          <w:b/>
          <w:color w:val="auto"/>
          <w:sz w:val="32"/>
          <w:szCs w:val="32"/>
        </w:rPr>
        <w:lastRenderedPageBreak/>
        <w:t xml:space="preserve">Assessment / Rubric </w:t>
      </w:r>
    </w:p>
    <w:tbl>
      <w:tblPr>
        <w:tblW w:w="0" w:type="auto"/>
        <w:tblInd w:w="1"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000"/>
      </w:tblPr>
      <w:tblGrid>
        <w:gridCol w:w="2253"/>
        <w:gridCol w:w="2374"/>
        <w:gridCol w:w="2374"/>
        <w:gridCol w:w="2374"/>
      </w:tblGrid>
      <w:tr w:rsidR="003E7B5A" w:rsidRPr="002B1159">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2B1159" w:rsidRDefault="003E7B5A" w:rsidP="00404CA9">
            <w:pPr>
              <w:rPr>
                <w:rFonts w:ascii="Arial" w:hAnsi="Arial" w:cs="Arial"/>
                <w:color w:val="auto"/>
                <w:sz w:val="24"/>
              </w:rPr>
            </w:pPr>
            <w:r w:rsidRPr="002B1159">
              <w:rPr>
                <w:rFonts w:ascii="Arial" w:eastAsia="Arial" w:hAnsi="Arial" w:cs="Arial"/>
                <w:b/>
                <w:color w:val="auto"/>
                <w:sz w:val="24"/>
              </w:rPr>
              <w:t>Criterion</w:t>
            </w:r>
            <w:r w:rsidRPr="002B1159">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2B1159" w:rsidRDefault="003E7B5A" w:rsidP="00404CA9">
            <w:pPr>
              <w:rPr>
                <w:rFonts w:ascii="Arial" w:hAnsi="Arial" w:cs="Arial"/>
                <w:color w:val="auto"/>
                <w:sz w:val="24"/>
              </w:rPr>
            </w:pPr>
            <w:r w:rsidRPr="002B1159">
              <w:rPr>
                <w:rFonts w:ascii="Arial" w:eastAsia="Arial" w:hAnsi="Arial" w:cs="Arial"/>
                <w:b/>
                <w:color w:val="auto"/>
                <w:sz w:val="24"/>
              </w:rPr>
              <w:t>Low Quality</w:t>
            </w:r>
            <w:r w:rsidRPr="002B1159">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2B1159" w:rsidRDefault="003E7B5A" w:rsidP="00404CA9">
            <w:pPr>
              <w:rPr>
                <w:rFonts w:ascii="Arial" w:hAnsi="Arial" w:cs="Arial"/>
                <w:color w:val="auto"/>
                <w:sz w:val="24"/>
              </w:rPr>
            </w:pPr>
            <w:r w:rsidRPr="002B1159">
              <w:rPr>
                <w:rFonts w:ascii="Arial" w:eastAsia="Arial" w:hAnsi="Arial" w:cs="Arial"/>
                <w:b/>
                <w:color w:val="auto"/>
                <w:sz w:val="24"/>
              </w:rPr>
              <w:t>Acceptable to Good Quality</w:t>
            </w:r>
            <w:r w:rsidRPr="002B1159">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2B1159" w:rsidRDefault="003E7B5A" w:rsidP="00404CA9">
            <w:pPr>
              <w:rPr>
                <w:rFonts w:ascii="Arial" w:hAnsi="Arial" w:cs="Arial"/>
                <w:color w:val="auto"/>
                <w:sz w:val="24"/>
              </w:rPr>
            </w:pPr>
            <w:r w:rsidRPr="002B1159">
              <w:rPr>
                <w:rFonts w:ascii="Arial" w:eastAsia="Arial" w:hAnsi="Arial" w:cs="Arial"/>
                <w:b/>
                <w:color w:val="auto"/>
                <w:sz w:val="24"/>
              </w:rPr>
              <w:t>High Quality</w:t>
            </w:r>
            <w:r w:rsidRPr="002B1159">
              <w:rPr>
                <w:rFonts w:ascii="Arial" w:hAnsi="Arial" w:cs="Arial"/>
                <w:color w:val="auto"/>
                <w:sz w:val="24"/>
              </w:rPr>
              <w:t xml:space="preserve"> </w:t>
            </w:r>
          </w:p>
        </w:tc>
      </w:tr>
      <w:tr w:rsidR="003E7B5A" w:rsidRPr="002B1159">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2B1159" w:rsidRDefault="002B1159" w:rsidP="00404CA9">
            <w:pPr>
              <w:rPr>
                <w:rFonts w:ascii="Arial" w:hAnsi="Arial" w:cs="Arial"/>
                <w:color w:val="auto"/>
                <w:sz w:val="24"/>
              </w:rPr>
            </w:pPr>
            <w:r w:rsidRPr="002B1159">
              <w:rPr>
                <w:rFonts w:ascii="Arial" w:eastAsia="Arial" w:hAnsi="Arial" w:cs="Arial"/>
                <w:color w:val="auto"/>
                <w:sz w:val="24"/>
                <w:lang w:val="en-US"/>
              </w:rPr>
              <w:t>Keyword Brainstorm/</w:t>
            </w:r>
            <w:proofErr w:type="spellStart"/>
            <w:r w:rsidRPr="002B1159">
              <w:rPr>
                <w:rFonts w:ascii="Arial" w:eastAsia="Arial" w:hAnsi="Arial" w:cs="Arial"/>
                <w:color w:val="auto"/>
                <w:sz w:val="24"/>
                <w:lang w:val="en-US"/>
              </w:rPr>
              <w:t>Mindmap</w:t>
            </w:r>
            <w:proofErr w:type="spellEnd"/>
            <w:r w:rsidR="003E7B5A" w:rsidRPr="002B1159">
              <w:rPr>
                <w:rFonts w:ascii="Arial" w:hAnsi="Arial" w:cs="Arial"/>
                <w:color w:val="auto"/>
                <w:sz w:val="24"/>
              </w:rPr>
              <w:t xml:space="preserve"> </w:t>
            </w:r>
          </w:p>
          <w:p w:rsidR="003E7B5A" w:rsidRPr="002B1159" w:rsidRDefault="003E7B5A" w:rsidP="00404CA9">
            <w:pPr>
              <w:rPr>
                <w:rFonts w:ascii="Arial" w:hAnsi="Arial" w:cs="Arial"/>
                <w:color w:val="auto"/>
                <w:sz w:val="24"/>
              </w:rPr>
            </w:pPr>
            <w:r w:rsidRPr="002B1159">
              <w:rPr>
                <w:rFonts w:ascii="Arial" w:eastAsia="Arial" w:hAnsi="Arial" w:cs="Arial"/>
                <w:color w:val="auto"/>
                <w:sz w:val="24"/>
              </w:rPr>
              <w:t>10% of total grade</w:t>
            </w:r>
            <w:r w:rsidRPr="002B1159">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2B1159" w:rsidRDefault="003E7B5A" w:rsidP="00404CA9">
            <w:pPr>
              <w:rPr>
                <w:rFonts w:ascii="Arial" w:hAnsi="Arial" w:cs="Arial"/>
                <w:color w:val="auto"/>
                <w:sz w:val="24"/>
              </w:rPr>
            </w:pPr>
            <w:r w:rsidRPr="002B1159">
              <w:rPr>
                <w:rFonts w:ascii="Arial" w:eastAsia="Arial" w:hAnsi="Arial" w:cs="Arial"/>
                <w:color w:val="auto"/>
                <w:sz w:val="24"/>
              </w:rPr>
              <w:t>Student made minimal or no contribution</w:t>
            </w:r>
            <w:r w:rsidR="002B1159" w:rsidRPr="002B1159">
              <w:rPr>
                <w:rFonts w:ascii="Arial" w:eastAsia="Arial" w:hAnsi="Arial" w:cs="Arial"/>
                <w:color w:val="auto"/>
                <w:sz w:val="24"/>
                <w:lang w:val="en-US"/>
              </w:rPr>
              <w:t xml:space="preserve"> to large group or individual/small group activity</w:t>
            </w:r>
            <w:r w:rsidRPr="002B1159">
              <w:rPr>
                <w:rFonts w:ascii="Arial" w:eastAsia="Arial" w:hAnsi="Arial" w:cs="Arial"/>
                <w:color w:val="auto"/>
                <w:sz w:val="24"/>
              </w:rPr>
              <w:t xml:space="preserve">. </w:t>
            </w:r>
          </w:p>
          <w:p w:rsidR="003E7B5A" w:rsidRPr="002B1159" w:rsidRDefault="003E7B5A" w:rsidP="00404CA9">
            <w:pPr>
              <w:rPr>
                <w:rFonts w:ascii="Arial" w:hAnsi="Arial" w:cs="Arial"/>
                <w:color w:val="auto"/>
                <w:sz w:val="24"/>
              </w:rPr>
            </w:pPr>
            <w:r w:rsidRPr="002B1159">
              <w:rPr>
                <w:rFonts w:ascii="Arial" w:eastAsia="Arial" w:hAnsi="Arial" w:cs="Arial"/>
                <w:color w:val="auto"/>
                <w:sz w:val="24"/>
              </w:rPr>
              <w:t>0-3 points</w:t>
            </w:r>
            <w:r w:rsidRPr="002B1159">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2B1159" w:rsidRDefault="003E7B5A" w:rsidP="00404CA9">
            <w:pPr>
              <w:rPr>
                <w:rFonts w:ascii="Arial" w:hAnsi="Arial" w:cs="Arial"/>
                <w:color w:val="auto"/>
                <w:sz w:val="24"/>
              </w:rPr>
            </w:pPr>
            <w:r w:rsidRPr="002B1159">
              <w:rPr>
                <w:rFonts w:ascii="Arial" w:eastAsia="Arial" w:hAnsi="Arial" w:cs="Arial"/>
                <w:color w:val="auto"/>
                <w:sz w:val="24"/>
              </w:rPr>
              <w:t xml:space="preserve">Student contributed 2 to 3 times </w:t>
            </w:r>
            <w:r w:rsidR="002B1159" w:rsidRPr="002B1159">
              <w:rPr>
                <w:rFonts w:ascii="Arial" w:eastAsia="Arial" w:hAnsi="Arial" w:cs="Arial"/>
                <w:color w:val="auto"/>
                <w:sz w:val="24"/>
                <w:lang w:val="en-US"/>
              </w:rPr>
              <w:t>to large group or individual/small group activity</w:t>
            </w:r>
            <w:r w:rsidRPr="002B1159">
              <w:rPr>
                <w:rFonts w:ascii="Arial" w:eastAsia="Arial" w:hAnsi="Arial" w:cs="Arial"/>
                <w:color w:val="auto"/>
                <w:sz w:val="24"/>
              </w:rPr>
              <w:t xml:space="preserve">. </w:t>
            </w:r>
          </w:p>
          <w:p w:rsidR="003E7B5A" w:rsidRPr="002B1159" w:rsidRDefault="003E7B5A" w:rsidP="00404CA9">
            <w:pPr>
              <w:rPr>
                <w:rFonts w:ascii="Arial" w:hAnsi="Arial" w:cs="Arial"/>
                <w:color w:val="auto"/>
                <w:sz w:val="24"/>
              </w:rPr>
            </w:pPr>
            <w:r w:rsidRPr="002B1159">
              <w:rPr>
                <w:rFonts w:ascii="Arial" w:eastAsia="Arial" w:hAnsi="Arial" w:cs="Arial"/>
                <w:color w:val="auto"/>
                <w:sz w:val="24"/>
              </w:rPr>
              <w:t>4-8 points</w:t>
            </w:r>
            <w:r w:rsidRPr="002B1159">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2B1159" w:rsidRDefault="003E7B5A" w:rsidP="00404CA9">
            <w:pPr>
              <w:rPr>
                <w:rFonts w:ascii="Arial" w:hAnsi="Arial" w:cs="Arial"/>
                <w:color w:val="auto"/>
                <w:sz w:val="24"/>
              </w:rPr>
            </w:pPr>
            <w:r w:rsidRPr="002B1159">
              <w:rPr>
                <w:rFonts w:ascii="Arial" w:eastAsia="Arial" w:hAnsi="Arial" w:cs="Arial"/>
                <w:color w:val="auto"/>
                <w:sz w:val="24"/>
              </w:rPr>
              <w:t xml:space="preserve">Student contributed 4 or more times </w:t>
            </w:r>
            <w:r w:rsidR="002B1159" w:rsidRPr="002B1159">
              <w:rPr>
                <w:rFonts w:ascii="Arial" w:eastAsia="Arial" w:hAnsi="Arial" w:cs="Arial"/>
                <w:color w:val="auto"/>
                <w:sz w:val="24"/>
                <w:lang w:val="en-US"/>
              </w:rPr>
              <w:t>to large group or individual/small group activity</w:t>
            </w:r>
            <w:r w:rsidRPr="002B1159">
              <w:rPr>
                <w:rFonts w:ascii="Arial" w:eastAsia="Arial" w:hAnsi="Arial" w:cs="Arial"/>
                <w:color w:val="auto"/>
                <w:sz w:val="24"/>
              </w:rPr>
              <w:t xml:space="preserve">. </w:t>
            </w:r>
          </w:p>
          <w:p w:rsidR="003E7B5A" w:rsidRPr="002B1159" w:rsidRDefault="003E7B5A" w:rsidP="00404CA9">
            <w:pPr>
              <w:rPr>
                <w:rFonts w:ascii="Arial" w:hAnsi="Arial" w:cs="Arial"/>
                <w:color w:val="auto"/>
                <w:sz w:val="24"/>
              </w:rPr>
            </w:pPr>
            <w:r w:rsidRPr="002B1159">
              <w:rPr>
                <w:rFonts w:ascii="Arial" w:eastAsia="Arial" w:hAnsi="Arial" w:cs="Arial"/>
                <w:color w:val="auto"/>
                <w:sz w:val="24"/>
              </w:rPr>
              <w:t>9-10 points</w:t>
            </w:r>
            <w:r w:rsidRPr="002B1159">
              <w:rPr>
                <w:rFonts w:ascii="Arial" w:hAnsi="Arial" w:cs="Arial"/>
                <w:color w:val="auto"/>
                <w:sz w:val="24"/>
              </w:rPr>
              <w:t xml:space="preserve"> </w:t>
            </w:r>
          </w:p>
        </w:tc>
      </w:tr>
      <w:tr w:rsidR="003E7B5A" w:rsidRPr="002803D2">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387882" w:rsidRDefault="003E7B5A" w:rsidP="00404CA9">
            <w:pPr>
              <w:rPr>
                <w:rFonts w:ascii="Arial" w:hAnsi="Arial" w:cs="Arial"/>
                <w:color w:val="auto"/>
                <w:sz w:val="24"/>
              </w:rPr>
            </w:pPr>
            <w:r w:rsidRPr="00387882">
              <w:rPr>
                <w:rFonts w:ascii="Arial" w:eastAsia="Arial" w:hAnsi="Arial" w:cs="Arial"/>
                <w:color w:val="auto"/>
                <w:sz w:val="24"/>
              </w:rPr>
              <w:t xml:space="preserve">Resource Exploration </w:t>
            </w:r>
          </w:p>
          <w:p w:rsidR="003E7B5A" w:rsidRPr="00387882" w:rsidRDefault="003E7B5A" w:rsidP="00404CA9">
            <w:pPr>
              <w:rPr>
                <w:rFonts w:ascii="Arial" w:hAnsi="Arial" w:cs="Arial"/>
                <w:color w:val="auto"/>
                <w:sz w:val="24"/>
              </w:rPr>
            </w:pPr>
            <w:r w:rsidRPr="00387882">
              <w:rPr>
                <w:rFonts w:ascii="Arial" w:eastAsia="Arial" w:hAnsi="Arial" w:cs="Arial"/>
                <w:color w:val="auto"/>
                <w:sz w:val="24"/>
              </w:rPr>
              <w:t>25% of total grade</w:t>
            </w:r>
            <w:r w:rsidRPr="00387882">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387882" w:rsidRDefault="00387882" w:rsidP="00404CA9">
            <w:pPr>
              <w:rPr>
                <w:rFonts w:ascii="Arial" w:hAnsi="Arial" w:cs="Arial"/>
                <w:color w:val="auto"/>
                <w:sz w:val="24"/>
              </w:rPr>
            </w:pPr>
            <w:r w:rsidRPr="00387882">
              <w:rPr>
                <w:rFonts w:ascii="Arial" w:eastAsia="Arial" w:hAnsi="Arial" w:cs="Arial"/>
                <w:color w:val="auto"/>
                <w:sz w:val="24"/>
              </w:rPr>
              <w:t xml:space="preserve">Student gathered </w:t>
            </w:r>
            <w:r w:rsidRPr="00387882">
              <w:rPr>
                <w:rFonts w:ascii="Arial" w:eastAsia="Arial" w:hAnsi="Arial" w:cs="Arial"/>
                <w:color w:val="auto"/>
                <w:sz w:val="24"/>
                <w:lang w:val="en-US"/>
              </w:rPr>
              <w:t>less than 25% of required items, and l</w:t>
            </w:r>
            <w:r w:rsidR="003E7B5A" w:rsidRPr="00387882">
              <w:rPr>
                <w:rFonts w:ascii="Arial" w:eastAsia="Arial" w:hAnsi="Arial" w:cs="Arial"/>
                <w:color w:val="auto"/>
                <w:sz w:val="24"/>
              </w:rPr>
              <w:t xml:space="preserve">ittle or no citation information was recorded. </w:t>
            </w:r>
          </w:p>
          <w:p w:rsidR="003E7B5A" w:rsidRPr="00387882" w:rsidRDefault="003E7B5A" w:rsidP="00404CA9">
            <w:pPr>
              <w:rPr>
                <w:rFonts w:ascii="Arial" w:hAnsi="Arial" w:cs="Arial"/>
                <w:color w:val="auto"/>
                <w:sz w:val="24"/>
              </w:rPr>
            </w:pPr>
            <w:r w:rsidRPr="00387882">
              <w:rPr>
                <w:rFonts w:ascii="Arial" w:eastAsia="Arial" w:hAnsi="Arial" w:cs="Arial"/>
                <w:color w:val="auto"/>
                <w:sz w:val="24"/>
              </w:rPr>
              <w:t>0-14 points</w:t>
            </w:r>
            <w:r w:rsidRPr="00387882">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387882" w:rsidRDefault="003E7B5A" w:rsidP="00404CA9">
            <w:pPr>
              <w:rPr>
                <w:rFonts w:ascii="Arial" w:hAnsi="Arial" w:cs="Arial"/>
                <w:color w:val="auto"/>
                <w:sz w:val="24"/>
              </w:rPr>
            </w:pPr>
            <w:r w:rsidRPr="00387882">
              <w:rPr>
                <w:rFonts w:ascii="Arial" w:eastAsia="Arial" w:hAnsi="Arial" w:cs="Arial"/>
                <w:color w:val="auto"/>
                <w:sz w:val="24"/>
              </w:rPr>
              <w:t xml:space="preserve">Student gathered </w:t>
            </w:r>
            <w:r w:rsidR="00387882" w:rsidRPr="00387882">
              <w:rPr>
                <w:rFonts w:ascii="Arial" w:eastAsia="Arial" w:hAnsi="Arial" w:cs="Arial"/>
                <w:color w:val="auto"/>
                <w:sz w:val="24"/>
                <w:lang w:val="en-US"/>
              </w:rPr>
              <w:t xml:space="preserve">more than 25% of, but not all, required items, and </w:t>
            </w:r>
            <w:r w:rsidRPr="00387882">
              <w:rPr>
                <w:rFonts w:ascii="Arial" w:eastAsia="Arial" w:hAnsi="Arial" w:cs="Arial"/>
                <w:color w:val="auto"/>
                <w:sz w:val="24"/>
              </w:rPr>
              <w:t xml:space="preserve">some citation information was recorded. </w:t>
            </w:r>
          </w:p>
          <w:p w:rsidR="003E7B5A" w:rsidRPr="00387882" w:rsidRDefault="003E7B5A" w:rsidP="00404CA9">
            <w:pPr>
              <w:rPr>
                <w:rFonts w:ascii="Arial" w:hAnsi="Arial" w:cs="Arial"/>
                <w:color w:val="auto"/>
                <w:sz w:val="24"/>
              </w:rPr>
            </w:pPr>
            <w:r w:rsidRPr="00387882">
              <w:rPr>
                <w:rFonts w:ascii="Arial" w:eastAsia="Arial" w:hAnsi="Arial" w:cs="Arial"/>
                <w:color w:val="auto"/>
                <w:sz w:val="24"/>
              </w:rPr>
              <w:t>15-20 points</w:t>
            </w:r>
            <w:r w:rsidRPr="00387882">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387882" w:rsidRDefault="00B00A75" w:rsidP="00404CA9">
            <w:pPr>
              <w:rPr>
                <w:rFonts w:ascii="Arial" w:hAnsi="Arial" w:cs="Arial"/>
                <w:color w:val="auto"/>
                <w:sz w:val="24"/>
              </w:rPr>
            </w:pPr>
            <w:r w:rsidRPr="00387882">
              <w:rPr>
                <w:rFonts w:ascii="Arial" w:eastAsia="Arial" w:hAnsi="Arial" w:cs="Arial"/>
                <w:color w:val="auto"/>
                <w:sz w:val="24"/>
              </w:rPr>
              <w:t>Student gathered</w:t>
            </w:r>
            <w:r w:rsidRPr="00387882">
              <w:rPr>
                <w:rFonts w:ascii="Arial" w:eastAsia="Arial" w:hAnsi="Arial" w:cs="Arial"/>
                <w:color w:val="auto"/>
                <w:sz w:val="24"/>
                <w:lang w:val="en-US"/>
              </w:rPr>
              <w:t xml:space="preserve"> </w:t>
            </w:r>
            <w:r w:rsidR="00387882" w:rsidRPr="00387882">
              <w:rPr>
                <w:rFonts w:ascii="Arial" w:eastAsia="Arial" w:hAnsi="Arial" w:cs="Arial"/>
                <w:color w:val="auto"/>
                <w:sz w:val="24"/>
                <w:lang w:val="en-US"/>
              </w:rPr>
              <w:t xml:space="preserve">all required items, </w:t>
            </w:r>
            <w:r w:rsidR="003E7B5A" w:rsidRPr="00387882">
              <w:rPr>
                <w:rFonts w:ascii="Arial" w:eastAsia="Arial" w:hAnsi="Arial" w:cs="Arial"/>
                <w:color w:val="auto"/>
                <w:sz w:val="24"/>
              </w:rPr>
              <w:t>and all citation information was recorded.</w:t>
            </w:r>
            <w:r w:rsidR="003E7B5A" w:rsidRPr="00387882">
              <w:rPr>
                <w:rFonts w:ascii="Arial" w:hAnsi="Arial" w:cs="Arial"/>
                <w:color w:val="auto"/>
                <w:sz w:val="24"/>
              </w:rPr>
              <w:t xml:space="preserve"> </w:t>
            </w:r>
          </w:p>
          <w:p w:rsidR="003E7B5A" w:rsidRPr="00387882" w:rsidRDefault="003E7B5A" w:rsidP="00404CA9">
            <w:pPr>
              <w:rPr>
                <w:rFonts w:ascii="Arial" w:hAnsi="Arial" w:cs="Arial"/>
                <w:color w:val="auto"/>
                <w:sz w:val="24"/>
              </w:rPr>
            </w:pPr>
            <w:r w:rsidRPr="00387882">
              <w:rPr>
                <w:rFonts w:ascii="Arial" w:eastAsia="Arial" w:hAnsi="Arial" w:cs="Arial"/>
                <w:color w:val="auto"/>
                <w:sz w:val="24"/>
              </w:rPr>
              <w:t>21-25 points</w:t>
            </w:r>
            <w:r w:rsidRPr="00387882">
              <w:rPr>
                <w:rFonts w:ascii="Arial" w:hAnsi="Arial" w:cs="Arial"/>
                <w:color w:val="auto"/>
                <w:sz w:val="24"/>
              </w:rPr>
              <w:t xml:space="preserve"> </w:t>
            </w:r>
          </w:p>
        </w:tc>
      </w:tr>
      <w:tr w:rsidR="003E7B5A" w:rsidRPr="002803D2">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F26846" w:rsidRDefault="00F26846" w:rsidP="00404CA9">
            <w:pPr>
              <w:rPr>
                <w:rFonts w:ascii="Arial" w:hAnsi="Arial" w:cs="Arial"/>
                <w:color w:val="auto"/>
                <w:sz w:val="24"/>
              </w:rPr>
            </w:pPr>
            <w:r w:rsidRPr="00F26846">
              <w:rPr>
                <w:rFonts w:ascii="Arial" w:eastAsia="Arial" w:hAnsi="Arial" w:cs="Arial"/>
                <w:color w:val="auto"/>
                <w:sz w:val="24"/>
                <w:lang w:val="en-US"/>
              </w:rPr>
              <w:t>Evaluation of Sources</w:t>
            </w:r>
            <w:r w:rsidR="003E7B5A" w:rsidRPr="00F26846">
              <w:rPr>
                <w:rFonts w:ascii="Arial" w:hAnsi="Arial" w:cs="Arial"/>
                <w:color w:val="auto"/>
                <w:sz w:val="24"/>
              </w:rPr>
              <w:t xml:space="preserve"> </w:t>
            </w:r>
          </w:p>
          <w:p w:rsidR="003E7B5A" w:rsidRPr="00F26846" w:rsidRDefault="003E7B5A" w:rsidP="00404CA9">
            <w:pPr>
              <w:rPr>
                <w:rFonts w:ascii="Arial" w:hAnsi="Arial" w:cs="Arial"/>
                <w:color w:val="auto"/>
                <w:sz w:val="24"/>
              </w:rPr>
            </w:pPr>
            <w:r w:rsidRPr="00F26846">
              <w:rPr>
                <w:rFonts w:ascii="Arial" w:eastAsia="Arial" w:hAnsi="Arial" w:cs="Arial"/>
                <w:color w:val="auto"/>
                <w:sz w:val="24"/>
              </w:rPr>
              <w:t>15% of total grade</w:t>
            </w:r>
            <w:r w:rsidRPr="00F26846">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F26846" w:rsidRDefault="003E7B5A" w:rsidP="00404CA9">
            <w:pPr>
              <w:rPr>
                <w:rFonts w:ascii="Arial" w:hAnsi="Arial" w:cs="Arial"/>
                <w:color w:val="auto"/>
                <w:sz w:val="24"/>
              </w:rPr>
            </w:pPr>
            <w:r w:rsidRPr="00F26846">
              <w:rPr>
                <w:rFonts w:ascii="Arial" w:eastAsia="Arial" w:hAnsi="Arial" w:cs="Arial"/>
                <w:color w:val="auto"/>
                <w:sz w:val="24"/>
              </w:rPr>
              <w:t>Student</w:t>
            </w:r>
            <w:r w:rsidR="00F26846" w:rsidRPr="00F26846">
              <w:rPr>
                <w:rFonts w:ascii="Arial" w:eastAsia="Arial" w:hAnsi="Arial" w:cs="Arial"/>
                <w:color w:val="auto"/>
                <w:sz w:val="24"/>
                <w:lang w:val="en-US"/>
              </w:rPr>
              <w:t xml:space="preserve"> provided accurate evaluation of less than 25% of items</w:t>
            </w:r>
            <w:r w:rsidRPr="00F26846">
              <w:rPr>
                <w:rFonts w:ascii="Arial" w:eastAsia="Arial" w:hAnsi="Arial" w:cs="Arial"/>
                <w:color w:val="auto"/>
                <w:sz w:val="24"/>
              </w:rPr>
              <w:t>.</w:t>
            </w:r>
            <w:r w:rsidRPr="00F26846">
              <w:rPr>
                <w:rFonts w:ascii="Arial" w:hAnsi="Arial" w:cs="Arial"/>
                <w:color w:val="auto"/>
                <w:sz w:val="24"/>
              </w:rPr>
              <w:t xml:space="preserve"> </w:t>
            </w:r>
          </w:p>
          <w:p w:rsidR="003E7B5A" w:rsidRPr="00F26846" w:rsidRDefault="003E7B5A" w:rsidP="00404CA9">
            <w:pPr>
              <w:rPr>
                <w:rFonts w:ascii="Arial" w:hAnsi="Arial" w:cs="Arial"/>
                <w:color w:val="auto"/>
                <w:sz w:val="24"/>
              </w:rPr>
            </w:pPr>
            <w:r w:rsidRPr="00F26846">
              <w:rPr>
                <w:rFonts w:ascii="Arial" w:eastAsia="Arial" w:hAnsi="Arial" w:cs="Arial"/>
                <w:color w:val="auto"/>
                <w:sz w:val="24"/>
              </w:rPr>
              <w:t>0-7 points</w:t>
            </w:r>
            <w:r w:rsidRPr="00F26846">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F26846" w:rsidRDefault="003E7B5A" w:rsidP="00404CA9">
            <w:pPr>
              <w:rPr>
                <w:rFonts w:ascii="Arial" w:hAnsi="Arial" w:cs="Arial"/>
                <w:color w:val="auto"/>
                <w:sz w:val="24"/>
              </w:rPr>
            </w:pPr>
            <w:r w:rsidRPr="00F26846">
              <w:rPr>
                <w:rFonts w:ascii="Arial" w:eastAsia="Arial" w:hAnsi="Arial" w:cs="Arial"/>
                <w:color w:val="auto"/>
                <w:sz w:val="24"/>
              </w:rPr>
              <w:t xml:space="preserve">Student </w:t>
            </w:r>
            <w:r w:rsidR="00F26846" w:rsidRPr="00F26846">
              <w:rPr>
                <w:rFonts w:ascii="Arial" w:eastAsia="Arial" w:hAnsi="Arial" w:cs="Arial"/>
                <w:color w:val="auto"/>
                <w:sz w:val="24"/>
                <w:lang w:val="en-US"/>
              </w:rPr>
              <w:t>provided accurate evaluation of 25%-90% of items</w:t>
            </w:r>
            <w:r w:rsidRPr="00F26846">
              <w:rPr>
                <w:rFonts w:ascii="Arial" w:eastAsia="Arial" w:hAnsi="Arial" w:cs="Arial"/>
                <w:color w:val="auto"/>
                <w:sz w:val="24"/>
              </w:rPr>
              <w:t xml:space="preserve">.  </w:t>
            </w:r>
          </w:p>
          <w:p w:rsidR="003E7B5A" w:rsidRPr="00F26846" w:rsidRDefault="003E7B5A" w:rsidP="00404CA9">
            <w:pPr>
              <w:rPr>
                <w:rFonts w:ascii="Arial" w:hAnsi="Arial" w:cs="Arial"/>
                <w:color w:val="auto"/>
                <w:sz w:val="24"/>
              </w:rPr>
            </w:pPr>
            <w:r w:rsidRPr="00F26846">
              <w:rPr>
                <w:rFonts w:ascii="Arial" w:eastAsia="Arial" w:hAnsi="Arial" w:cs="Arial"/>
                <w:color w:val="auto"/>
                <w:sz w:val="24"/>
              </w:rPr>
              <w:t>8-13 points</w:t>
            </w:r>
            <w:r w:rsidRPr="00F26846">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F26846" w:rsidRDefault="003E7B5A" w:rsidP="00404CA9">
            <w:pPr>
              <w:rPr>
                <w:rFonts w:ascii="Arial" w:hAnsi="Arial" w:cs="Arial"/>
                <w:color w:val="auto"/>
                <w:sz w:val="24"/>
              </w:rPr>
            </w:pPr>
            <w:r w:rsidRPr="00F26846">
              <w:rPr>
                <w:rFonts w:ascii="Arial" w:eastAsia="Arial" w:hAnsi="Arial" w:cs="Arial"/>
                <w:color w:val="auto"/>
                <w:sz w:val="24"/>
              </w:rPr>
              <w:t xml:space="preserve">Student </w:t>
            </w:r>
            <w:r w:rsidR="00F26846" w:rsidRPr="00F26846">
              <w:rPr>
                <w:rFonts w:ascii="Arial" w:eastAsia="Arial" w:hAnsi="Arial" w:cs="Arial"/>
                <w:color w:val="auto"/>
                <w:sz w:val="24"/>
                <w:lang w:val="en-US"/>
              </w:rPr>
              <w:t>provided accurate evaluation of 90% of items</w:t>
            </w:r>
            <w:r w:rsidRPr="00F26846">
              <w:rPr>
                <w:rFonts w:ascii="Arial" w:eastAsia="Arial" w:hAnsi="Arial" w:cs="Arial"/>
                <w:color w:val="auto"/>
                <w:sz w:val="24"/>
              </w:rPr>
              <w:t xml:space="preserve">. </w:t>
            </w:r>
          </w:p>
          <w:p w:rsidR="003E7B5A" w:rsidRPr="00F26846" w:rsidRDefault="003E7B5A" w:rsidP="00404CA9">
            <w:pPr>
              <w:rPr>
                <w:rFonts w:ascii="Arial" w:hAnsi="Arial" w:cs="Arial"/>
                <w:color w:val="auto"/>
                <w:sz w:val="24"/>
              </w:rPr>
            </w:pPr>
            <w:r w:rsidRPr="00F26846">
              <w:rPr>
                <w:rFonts w:ascii="Arial" w:eastAsia="Arial" w:hAnsi="Arial" w:cs="Arial"/>
                <w:color w:val="auto"/>
                <w:sz w:val="24"/>
              </w:rPr>
              <w:t>14-15 points</w:t>
            </w:r>
            <w:r w:rsidRPr="00F26846">
              <w:rPr>
                <w:rFonts w:ascii="Arial" w:hAnsi="Arial" w:cs="Arial"/>
                <w:color w:val="auto"/>
                <w:sz w:val="24"/>
              </w:rPr>
              <w:t xml:space="preserve"> </w:t>
            </w:r>
          </w:p>
        </w:tc>
      </w:tr>
      <w:tr w:rsidR="00B01EEF" w:rsidRPr="002803D2">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1EEF" w:rsidRPr="00F26846" w:rsidRDefault="00B01EEF" w:rsidP="006F7DF2">
            <w:pPr>
              <w:rPr>
                <w:rFonts w:ascii="Arial" w:hAnsi="Arial" w:cs="Arial"/>
                <w:color w:val="auto"/>
                <w:sz w:val="24"/>
              </w:rPr>
            </w:pPr>
            <w:r>
              <w:rPr>
                <w:rFonts w:ascii="Arial" w:eastAsia="Arial" w:hAnsi="Arial" w:cs="Arial"/>
                <w:color w:val="auto"/>
                <w:sz w:val="24"/>
                <w:lang w:val="en-US"/>
              </w:rPr>
              <w:t>Citation List</w:t>
            </w:r>
          </w:p>
          <w:p w:rsidR="00B01EEF" w:rsidRPr="00F26846" w:rsidRDefault="00B01EEF" w:rsidP="00B01EEF">
            <w:pPr>
              <w:rPr>
                <w:rFonts w:ascii="Arial" w:hAnsi="Arial" w:cs="Arial"/>
                <w:color w:val="auto"/>
                <w:sz w:val="24"/>
              </w:rPr>
            </w:pPr>
            <w:r w:rsidRPr="00F26846">
              <w:rPr>
                <w:rFonts w:ascii="Arial" w:eastAsia="Arial" w:hAnsi="Arial" w:cs="Arial"/>
                <w:color w:val="auto"/>
                <w:sz w:val="24"/>
              </w:rPr>
              <w:t>1</w:t>
            </w:r>
            <w:r>
              <w:rPr>
                <w:rFonts w:ascii="Arial" w:eastAsia="Arial" w:hAnsi="Arial" w:cs="Arial"/>
                <w:color w:val="auto"/>
                <w:sz w:val="24"/>
                <w:lang w:val="en-US"/>
              </w:rPr>
              <w:t>0</w:t>
            </w:r>
            <w:r w:rsidRPr="00F26846">
              <w:rPr>
                <w:rFonts w:ascii="Arial" w:eastAsia="Arial" w:hAnsi="Arial" w:cs="Arial"/>
                <w:color w:val="auto"/>
                <w:sz w:val="24"/>
              </w:rPr>
              <w:t>% of total grade</w:t>
            </w:r>
            <w:r w:rsidRPr="00F26846">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1EEF" w:rsidRPr="00F26846" w:rsidRDefault="00B01EEF" w:rsidP="006F7DF2">
            <w:pPr>
              <w:rPr>
                <w:rFonts w:ascii="Arial" w:hAnsi="Arial" w:cs="Arial"/>
                <w:color w:val="auto"/>
                <w:sz w:val="24"/>
              </w:rPr>
            </w:pPr>
            <w:r w:rsidRPr="00F26846">
              <w:rPr>
                <w:rFonts w:ascii="Arial" w:eastAsia="Arial" w:hAnsi="Arial" w:cs="Arial"/>
                <w:color w:val="auto"/>
                <w:sz w:val="24"/>
              </w:rPr>
              <w:t>Student</w:t>
            </w:r>
            <w:r w:rsidRPr="00F26846">
              <w:rPr>
                <w:rFonts w:ascii="Arial" w:eastAsia="Arial" w:hAnsi="Arial" w:cs="Arial"/>
                <w:color w:val="auto"/>
                <w:sz w:val="24"/>
                <w:lang w:val="en-US"/>
              </w:rPr>
              <w:t xml:space="preserve"> provided accurate </w:t>
            </w:r>
            <w:r>
              <w:rPr>
                <w:rFonts w:ascii="Arial" w:eastAsia="Arial" w:hAnsi="Arial" w:cs="Arial"/>
                <w:color w:val="auto"/>
                <w:sz w:val="24"/>
                <w:lang w:val="en-US"/>
              </w:rPr>
              <w:t xml:space="preserve">citations for </w:t>
            </w:r>
            <w:r w:rsidRPr="00F26846">
              <w:rPr>
                <w:rFonts w:ascii="Arial" w:eastAsia="Arial" w:hAnsi="Arial" w:cs="Arial"/>
                <w:color w:val="auto"/>
                <w:sz w:val="24"/>
                <w:lang w:val="en-US"/>
              </w:rPr>
              <w:t>less than 25% of items</w:t>
            </w:r>
            <w:r w:rsidRPr="00F26846">
              <w:rPr>
                <w:rFonts w:ascii="Arial" w:eastAsia="Arial" w:hAnsi="Arial" w:cs="Arial"/>
                <w:color w:val="auto"/>
                <w:sz w:val="24"/>
              </w:rPr>
              <w:t>.</w:t>
            </w:r>
            <w:r w:rsidRPr="00F26846">
              <w:rPr>
                <w:rFonts w:ascii="Arial" w:hAnsi="Arial" w:cs="Arial"/>
                <w:color w:val="auto"/>
                <w:sz w:val="24"/>
              </w:rPr>
              <w:t xml:space="preserve"> </w:t>
            </w:r>
          </w:p>
          <w:p w:rsidR="00B01EEF" w:rsidRPr="00F26846" w:rsidRDefault="00B01EEF" w:rsidP="006F7DF2">
            <w:pPr>
              <w:rPr>
                <w:rFonts w:ascii="Arial" w:hAnsi="Arial" w:cs="Arial"/>
                <w:color w:val="auto"/>
                <w:sz w:val="24"/>
              </w:rPr>
            </w:pPr>
            <w:r w:rsidRPr="00F26846">
              <w:rPr>
                <w:rFonts w:ascii="Arial" w:eastAsia="Arial" w:hAnsi="Arial" w:cs="Arial"/>
                <w:color w:val="auto"/>
                <w:sz w:val="24"/>
              </w:rPr>
              <w:t>0-7 points</w:t>
            </w:r>
            <w:r w:rsidRPr="00F26846">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1EEF" w:rsidRPr="00F26846" w:rsidRDefault="00B01EEF" w:rsidP="006F7DF2">
            <w:pPr>
              <w:rPr>
                <w:rFonts w:ascii="Arial" w:hAnsi="Arial" w:cs="Arial"/>
                <w:color w:val="auto"/>
                <w:sz w:val="24"/>
              </w:rPr>
            </w:pPr>
            <w:r w:rsidRPr="00F26846">
              <w:rPr>
                <w:rFonts w:ascii="Arial" w:eastAsia="Arial" w:hAnsi="Arial" w:cs="Arial"/>
                <w:color w:val="auto"/>
                <w:sz w:val="24"/>
              </w:rPr>
              <w:t xml:space="preserve">Student </w:t>
            </w:r>
            <w:r w:rsidRPr="00F26846">
              <w:rPr>
                <w:rFonts w:ascii="Arial" w:eastAsia="Arial" w:hAnsi="Arial" w:cs="Arial"/>
                <w:color w:val="auto"/>
                <w:sz w:val="24"/>
                <w:lang w:val="en-US"/>
              </w:rPr>
              <w:t xml:space="preserve">provided accurate </w:t>
            </w:r>
            <w:r>
              <w:rPr>
                <w:rFonts w:ascii="Arial" w:eastAsia="Arial" w:hAnsi="Arial" w:cs="Arial"/>
                <w:color w:val="auto"/>
                <w:sz w:val="24"/>
                <w:lang w:val="en-US"/>
              </w:rPr>
              <w:t xml:space="preserve">citations for </w:t>
            </w:r>
            <w:r w:rsidRPr="00F26846">
              <w:rPr>
                <w:rFonts w:ascii="Arial" w:eastAsia="Arial" w:hAnsi="Arial" w:cs="Arial"/>
                <w:color w:val="auto"/>
                <w:sz w:val="24"/>
                <w:lang w:val="en-US"/>
              </w:rPr>
              <w:t>25%-90% of items</w:t>
            </w:r>
            <w:r w:rsidRPr="00F26846">
              <w:rPr>
                <w:rFonts w:ascii="Arial" w:eastAsia="Arial" w:hAnsi="Arial" w:cs="Arial"/>
                <w:color w:val="auto"/>
                <w:sz w:val="24"/>
              </w:rPr>
              <w:t xml:space="preserve">.  </w:t>
            </w:r>
          </w:p>
          <w:p w:rsidR="00B01EEF" w:rsidRPr="00F26846" w:rsidRDefault="00B01EEF" w:rsidP="006F7DF2">
            <w:pPr>
              <w:rPr>
                <w:rFonts w:ascii="Arial" w:hAnsi="Arial" w:cs="Arial"/>
                <w:color w:val="auto"/>
                <w:sz w:val="24"/>
              </w:rPr>
            </w:pPr>
            <w:r w:rsidRPr="00F26846">
              <w:rPr>
                <w:rFonts w:ascii="Arial" w:eastAsia="Arial" w:hAnsi="Arial" w:cs="Arial"/>
                <w:color w:val="auto"/>
                <w:sz w:val="24"/>
              </w:rPr>
              <w:t>8-13 points</w:t>
            </w:r>
            <w:r w:rsidRPr="00F26846">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01EEF" w:rsidRPr="00F26846" w:rsidRDefault="00B01EEF" w:rsidP="006F7DF2">
            <w:pPr>
              <w:rPr>
                <w:rFonts w:ascii="Arial" w:hAnsi="Arial" w:cs="Arial"/>
                <w:color w:val="auto"/>
                <w:sz w:val="24"/>
              </w:rPr>
            </w:pPr>
            <w:r w:rsidRPr="00F26846">
              <w:rPr>
                <w:rFonts w:ascii="Arial" w:eastAsia="Arial" w:hAnsi="Arial" w:cs="Arial"/>
                <w:color w:val="auto"/>
                <w:sz w:val="24"/>
              </w:rPr>
              <w:t xml:space="preserve">Student </w:t>
            </w:r>
            <w:r w:rsidRPr="00F26846">
              <w:rPr>
                <w:rFonts w:ascii="Arial" w:eastAsia="Arial" w:hAnsi="Arial" w:cs="Arial"/>
                <w:color w:val="auto"/>
                <w:sz w:val="24"/>
                <w:lang w:val="en-US"/>
              </w:rPr>
              <w:t xml:space="preserve">provided accurate </w:t>
            </w:r>
            <w:r>
              <w:rPr>
                <w:rFonts w:ascii="Arial" w:eastAsia="Arial" w:hAnsi="Arial" w:cs="Arial"/>
                <w:color w:val="auto"/>
                <w:sz w:val="24"/>
                <w:lang w:val="en-US"/>
              </w:rPr>
              <w:t xml:space="preserve">citations for </w:t>
            </w:r>
            <w:r w:rsidRPr="00F26846">
              <w:rPr>
                <w:rFonts w:ascii="Arial" w:eastAsia="Arial" w:hAnsi="Arial" w:cs="Arial"/>
                <w:color w:val="auto"/>
                <w:sz w:val="24"/>
                <w:lang w:val="en-US"/>
              </w:rPr>
              <w:t>90% of items</w:t>
            </w:r>
            <w:r w:rsidRPr="00F26846">
              <w:rPr>
                <w:rFonts w:ascii="Arial" w:eastAsia="Arial" w:hAnsi="Arial" w:cs="Arial"/>
                <w:color w:val="auto"/>
                <w:sz w:val="24"/>
              </w:rPr>
              <w:t xml:space="preserve">. </w:t>
            </w:r>
          </w:p>
          <w:p w:rsidR="00B01EEF" w:rsidRPr="00F26846" w:rsidRDefault="00B01EEF" w:rsidP="006F7DF2">
            <w:pPr>
              <w:rPr>
                <w:rFonts w:ascii="Arial" w:hAnsi="Arial" w:cs="Arial"/>
                <w:color w:val="auto"/>
                <w:sz w:val="24"/>
              </w:rPr>
            </w:pPr>
            <w:r w:rsidRPr="00F26846">
              <w:rPr>
                <w:rFonts w:ascii="Arial" w:eastAsia="Arial" w:hAnsi="Arial" w:cs="Arial"/>
                <w:color w:val="auto"/>
                <w:sz w:val="24"/>
              </w:rPr>
              <w:t>14-15 points</w:t>
            </w:r>
            <w:r w:rsidRPr="00F26846">
              <w:rPr>
                <w:rFonts w:ascii="Arial" w:hAnsi="Arial" w:cs="Arial"/>
                <w:color w:val="auto"/>
                <w:sz w:val="24"/>
              </w:rPr>
              <w:t xml:space="preserve"> </w:t>
            </w:r>
          </w:p>
        </w:tc>
      </w:tr>
      <w:tr w:rsidR="003E7B5A" w:rsidRPr="002803D2">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8609C9" w:rsidRDefault="003E7B5A" w:rsidP="00404CA9">
            <w:pPr>
              <w:rPr>
                <w:rFonts w:ascii="Arial" w:hAnsi="Arial" w:cs="Arial"/>
                <w:color w:val="auto"/>
                <w:sz w:val="24"/>
              </w:rPr>
            </w:pPr>
            <w:r w:rsidRPr="008609C9">
              <w:rPr>
                <w:rFonts w:ascii="Arial" w:eastAsia="Arial" w:hAnsi="Arial" w:cs="Arial"/>
                <w:color w:val="auto"/>
                <w:sz w:val="24"/>
              </w:rPr>
              <w:t>Project</w:t>
            </w:r>
            <w:r w:rsidRPr="008609C9">
              <w:rPr>
                <w:rFonts w:ascii="Arial" w:hAnsi="Arial" w:cs="Arial"/>
                <w:color w:val="auto"/>
                <w:sz w:val="24"/>
              </w:rPr>
              <w:t xml:space="preserve"> </w:t>
            </w:r>
          </w:p>
          <w:p w:rsidR="003E7B5A" w:rsidRPr="008609C9" w:rsidRDefault="00B01EEF" w:rsidP="00404CA9">
            <w:pPr>
              <w:rPr>
                <w:rFonts w:ascii="Arial" w:hAnsi="Arial" w:cs="Arial"/>
                <w:color w:val="auto"/>
                <w:sz w:val="24"/>
              </w:rPr>
            </w:pPr>
            <w:r w:rsidRPr="008609C9">
              <w:rPr>
                <w:rFonts w:ascii="Arial" w:eastAsia="Arial" w:hAnsi="Arial" w:cs="Arial"/>
                <w:color w:val="auto"/>
                <w:sz w:val="24"/>
                <w:lang w:val="en-US"/>
              </w:rPr>
              <w:t>4</w:t>
            </w:r>
            <w:r w:rsidR="003E7B5A" w:rsidRPr="008609C9">
              <w:rPr>
                <w:rFonts w:ascii="Arial" w:eastAsia="Arial" w:hAnsi="Arial" w:cs="Arial"/>
                <w:color w:val="auto"/>
                <w:sz w:val="24"/>
              </w:rPr>
              <w:t>0% of total grade</w:t>
            </w:r>
            <w:r w:rsidR="003E7B5A" w:rsidRPr="008609C9">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8609C9" w:rsidRDefault="003E7B5A" w:rsidP="00404CA9">
            <w:pPr>
              <w:rPr>
                <w:rFonts w:ascii="Arial" w:hAnsi="Arial" w:cs="Arial"/>
                <w:color w:val="auto"/>
                <w:sz w:val="24"/>
              </w:rPr>
            </w:pPr>
            <w:r w:rsidRPr="008609C9">
              <w:rPr>
                <w:rFonts w:ascii="Arial" w:hAnsi="Arial" w:cs="Arial"/>
                <w:color w:val="auto"/>
                <w:sz w:val="24"/>
              </w:rPr>
              <w:t xml:space="preserve">Project has minimal or no representation of </w:t>
            </w:r>
            <w:r w:rsidR="003901D1" w:rsidRPr="008609C9">
              <w:rPr>
                <w:rFonts w:ascii="Arial" w:hAnsi="Arial" w:cs="Arial"/>
                <w:color w:val="auto"/>
                <w:sz w:val="24"/>
                <w:lang w:val="en-US"/>
              </w:rPr>
              <w:t>content</w:t>
            </w:r>
            <w:r w:rsidRPr="008609C9">
              <w:rPr>
                <w:rFonts w:ascii="Arial" w:hAnsi="Arial" w:cs="Arial"/>
                <w:color w:val="auto"/>
                <w:sz w:val="24"/>
              </w:rPr>
              <w:t xml:space="preserve">;  project includes few or inappropriate resources; project demonstrates miminal understanding of the content through analysis and synthesis in words and pictures; project has minimal or no citation information; project makes minimal use of </w:t>
            </w:r>
            <w:r w:rsidR="008609C9" w:rsidRPr="008609C9">
              <w:rPr>
                <w:rFonts w:ascii="Arial" w:hAnsi="Arial" w:cs="Arial"/>
                <w:color w:val="auto"/>
                <w:sz w:val="24"/>
                <w:lang w:val="en-US"/>
              </w:rPr>
              <w:t xml:space="preserve">text or </w:t>
            </w:r>
            <w:r w:rsidRPr="008609C9">
              <w:rPr>
                <w:rFonts w:ascii="Arial" w:hAnsi="Arial" w:cs="Arial"/>
                <w:color w:val="auto"/>
                <w:sz w:val="24"/>
              </w:rPr>
              <w:t xml:space="preserve">digital media with little creativity.  </w:t>
            </w:r>
          </w:p>
          <w:p w:rsidR="003E7B5A" w:rsidRPr="008609C9" w:rsidRDefault="003E7B5A" w:rsidP="00404CA9">
            <w:pPr>
              <w:rPr>
                <w:rFonts w:ascii="Arial" w:hAnsi="Arial" w:cs="Arial"/>
                <w:color w:val="auto"/>
                <w:sz w:val="24"/>
              </w:rPr>
            </w:pPr>
            <w:r w:rsidRPr="008609C9">
              <w:rPr>
                <w:rFonts w:ascii="Arial" w:hAnsi="Arial" w:cs="Arial"/>
                <w:color w:val="auto"/>
                <w:sz w:val="24"/>
              </w:rPr>
              <w:t xml:space="preserve">0-29 points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8609C9" w:rsidRDefault="003E7B5A" w:rsidP="00404CA9">
            <w:pPr>
              <w:rPr>
                <w:rFonts w:ascii="Arial" w:hAnsi="Arial" w:cs="Arial"/>
                <w:color w:val="auto"/>
                <w:sz w:val="24"/>
              </w:rPr>
            </w:pPr>
            <w:r w:rsidRPr="008609C9">
              <w:rPr>
                <w:rFonts w:ascii="Arial" w:hAnsi="Arial" w:cs="Arial"/>
                <w:color w:val="auto"/>
                <w:sz w:val="24"/>
              </w:rPr>
              <w:t xml:space="preserve">Project has more than 50% representation of </w:t>
            </w:r>
            <w:r w:rsidR="003901D1" w:rsidRPr="008609C9">
              <w:rPr>
                <w:rFonts w:ascii="Arial" w:hAnsi="Arial" w:cs="Arial"/>
                <w:color w:val="auto"/>
                <w:sz w:val="24"/>
                <w:lang w:val="en-US"/>
              </w:rPr>
              <w:t>content</w:t>
            </w:r>
            <w:r w:rsidRPr="008609C9">
              <w:rPr>
                <w:rFonts w:ascii="Arial" w:hAnsi="Arial" w:cs="Arial"/>
                <w:color w:val="auto"/>
                <w:sz w:val="24"/>
              </w:rPr>
              <w:t xml:space="preserve">;  project includes </w:t>
            </w:r>
            <w:r w:rsidR="003901D1" w:rsidRPr="008609C9">
              <w:rPr>
                <w:rFonts w:ascii="Arial" w:hAnsi="Arial" w:cs="Arial"/>
                <w:color w:val="auto"/>
                <w:sz w:val="24"/>
                <w:lang w:val="en-US"/>
              </w:rPr>
              <w:t xml:space="preserve">some </w:t>
            </w:r>
            <w:r w:rsidRPr="008609C9">
              <w:rPr>
                <w:rFonts w:ascii="Arial" w:hAnsi="Arial" w:cs="Arial"/>
                <w:color w:val="auto"/>
                <w:sz w:val="24"/>
              </w:rPr>
              <w:t>appropriate</w:t>
            </w:r>
            <w:r w:rsidR="003901D1" w:rsidRPr="008609C9">
              <w:rPr>
                <w:rFonts w:ascii="Arial" w:hAnsi="Arial" w:cs="Arial"/>
                <w:color w:val="auto"/>
                <w:sz w:val="24"/>
                <w:lang w:val="en-US"/>
              </w:rPr>
              <w:t xml:space="preserve"> and some inappropriate </w:t>
            </w:r>
            <w:r w:rsidRPr="008609C9">
              <w:rPr>
                <w:rFonts w:ascii="Arial" w:hAnsi="Arial" w:cs="Arial"/>
                <w:color w:val="auto"/>
                <w:sz w:val="24"/>
              </w:rPr>
              <w:t xml:space="preserve">resources; project demonstrates understanding of the content through analysis and synthesis in words and pictures; project has some citation information; project makes appropriate use of </w:t>
            </w:r>
            <w:r w:rsidR="008609C9" w:rsidRPr="008609C9">
              <w:rPr>
                <w:rFonts w:ascii="Arial" w:hAnsi="Arial" w:cs="Arial"/>
                <w:color w:val="auto"/>
                <w:sz w:val="24"/>
                <w:lang w:val="en-US"/>
              </w:rPr>
              <w:t xml:space="preserve">text or </w:t>
            </w:r>
            <w:r w:rsidRPr="008609C9">
              <w:rPr>
                <w:rFonts w:ascii="Arial" w:hAnsi="Arial" w:cs="Arial"/>
                <w:color w:val="auto"/>
                <w:sz w:val="24"/>
              </w:rPr>
              <w:t xml:space="preserve">digital media with some creativity.  </w:t>
            </w:r>
          </w:p>
          <w:p w:rsidR="003E7B5A" w:rsidRPr="008609C9" w:rsidRDefault="003E7B5A" w:rsidP="00404CA9">
            <w:pPr>
              <w:rPr>
                <w:rFonts w:ascii="Arial" w:hAnsi="Arial" w:cs="Arial"/>
                <w:color w:val="auto"/>
                <w:sz w:val="24"/>
              </w:rPr>
            </w:pPr>
            <w:r w:rsidRPr="008609C9">
              <w:rPr>
                <w:rFonts w:ascii="Arial" w:eastAsia="Arial" w:hAnsi="Arial" w:cs="Arial"/>
                <w:color w:val="auto"/>
                <w:sz w:val="24"/>
              </w:rPr>
              <w:t>30-45 points</w:t>
            </w:r>
            <w:r w:rsidRPr="008609C9">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8609C9" w:rsidRDefault="003E7B5A" w:rsidP="00404CA9">
            <w:pPr>
              <w:rPr>
                <w:rFonts w:ascii="Arial" w:hAnsi="Arial" w:cs="Arial"/>
                <w:color w:val="auto"/>
                <w:sz w:val="24"/>
              </w:rPr>
            </w:pPr>
            <w:r w:rsidRPr="008609C9">
              <w:rPr>
                <w:rFonts w:ascii="Arial" w:hAnsi="Arial" w:cs="Arial"/>
                <w:color w:val="auto"/>
                <w:sz w:val="24"/>
              </w:rPr>
              <w:t xml:space="preserve">Project has more than 75% representation of </w:t>
            </w:r>
            <w:r w:rsidR="003901D1" w:rsidRPr="008609C9">
              <w:rPr>
                <w:rFonts w:ascii="Arial" w:hAnsi="Arial" w:cs="Arial"/>
                <w:color w:val="auto"/>
                <w:sz w:val="24"/>
                <w:lang w:val="en-US"/>
              </w:rPr>
              <w:t>content</w:t>
            </w:r>
            <w:r w:rsidRPr="008609C9">
              <w:rPr>
                <w:rFonts w:ascii="Arial" w:hAnsi="Arial" w:cs="Arial"/>
                <w:color w:val="auto"/>
                <w:sz w:val="24"/>
              </w:rPr>
              <w:t xml:space="preserve">;  project includes appropriate resources; project demonstrates exceptional understanding of the content through analysis and synthesis in words and pictures; project has complete citation information; project makes exceptional use of </w:t>
            </w:r>
            <w:r w:rsidR="003901D1" w:rsidRPr="008609C9">
              <w:rPr>
                <w:rFonts w:ascii="Arial" w:hAnsi="Arial" w:cs="Arial"/>
                <w:color w:val="auto"/>
                <w:sz w:val="24"/>
                <w:lang w:val="en-US"/>
              </w:rPr>
              <w:t xml:space="preserve">text or </w:t>
            </w:r>
            <w:r w:rsidRPr="008609C9">
              <w:rPr>
                <w:rFonts w:ascii="Arial" w:hAnsi="Arial" w:cs="Arial"/>
                <w:color w:val="auto"/>
                <w:sz w:val="24"/>
              </w:rPr>
              <w:t xml:space="preserve">digital media with great creativity.  </w:t>
            </w:r>
          </w:p>
          <w:p w:rsidR="003E7B5A" w:rsidRPr="008609C9" w:rsidRDefault="003E7B5A" w:rsidP="00404CA9">
            <w:pPr>
              <w:rPr>
                <w:rFonts w:ascii="Arial" w:hAnsi="Arial" w:cs="Arial"/>
                <w:color w:val="auto"/>
                <w:sz w:val="24"/>
              </w:rPr>
            </w:pPr>
            <w:r w:rsidRPr="008609C9">
              <w:rPr>
                <w:rFonts w:ascii="Arial" w:hAnsi="Arial" w:cs="Arial"/>
                <w:color w:val="auto"/>
                <w:sz w:val="24"/>
              </w:rPr>
              <w:t xml:space="preserve">46-50 points </w:t>
            </w:r>
          </w:p>
        </w:tc>
      </w:tr>
      <w:tr w:rsidR="003E7B5A" w:rsidRPr="002803D2">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3901D1" w:rsidRDefault="003E7B5A" w:rsidP="00404CA9">
            <w:pPr>
              <w:rPr>
                <w:rFonts w:ascii="Arial" w:hAnsi="Arial" w:cs="Arial"/>
                <w:color w:val="auto"/>
                <w:sz w:val="24"/>
              </w:rPr>
            </w:pPr>
            <w:r w:rsidRPr="003901D1">
              <w:rPr>
                <w:rFonts w:ascii="Arial" w:eastAsia="Arial" w:hAnsi="Arial" w:cs="Arial"/>
                <w:color w:val="auto"/>
                <w:sz w:val="24"/>
              </w:rPr>
              <w:t xml:space="preserve">TOTAL, Overall Grade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3901D1" w:rsidRDefault="003E7B5A" w:rsidP="00404CA9">
            <w:pPr>
              <w:rPr>
                <w:rFonts w:ascii="Arial" w:hAnsi="Arial" w:cs="Arial"/>
                <w:color w:val="auto"/>
                <w:sz w:val="24"/>
              </w:rPr>
            </w:pPr>
            <w:r w:rsidRPr="003901D1">
              <w:rPr>
                <w:rFonts w:ascii="Arial" w:eastAsia="Arial" w:hAnsi="Arial" w:cs="Arial"/>
                <w:color w:val="auto"/>
                <w:sz w:val="24"/>
              </w:rPr>
              <w:t>0-69 points</w:t>
            </w:r>
            <w:r w:rsidRPr="003901D1">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3901D1" w:rsidRDefault="003E7B5A" w:rsidP="00404CA9">
            <w:pPr>
              <w:rPr>
                <w:rFonts w:ascii="Arial" w:hAnsi="Arial" w:cs="Arial"/>
                <w:color w:val="auto"/>
                <w:sz w:val="24"/>
              </w:rPr>
            </w:pPr>
            <w:r w:rsidRPr="003901D1">
              <w:rPr>
                <w:rFonts w:ascii="Arial" w:eastAsia="Arial" w:hAnsi="Arial" w:cs="Arial"/>
                <w:color w:val="auto"/>
                <w:sz w:val="24"/>
              </w:rPr>
              <w:t>70-89</w:t>
            </w:r>
            <w:r w:rsidRPr="003901D1">
              <w:rPr>
                <w:rFonts w:ascii="Arial" w:hAnsi="Arial" w:cs="Arial"/>
                <w:color w:val="auto"/>
                <w:sz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7B5A" w:rsidRPr="003901D1" w:rsidRDefault="003E7B5A" w:rsidP="00404CA9">
            <w:pPr>
              <w:rPr>
                <w:rFonts w:ascii="Arial" w:hAnsi="Arial" w:cs="Arial"/>
                <w:color w:val="auto"/>
                <w:sz w:val="24"/>
              </w:rPr>
            </w:pPr>
            <w:r w:rsidRPr="003901D1">
              <w:rPr>
                <w:rFonts w:ascii="Arial" w:eastAsia="Arial" w:hAnsi="Arial" w:cs="Arial"/>
                <w:color w:val="auto"/>
                <w:sz w:val="24"/>
              </w:rPr>
              <w:t>90-100</w:t>
            </w:r>
            <w:r w:rsidRPr="003901D1">
              <w:rPr>
                <w:rFonts w:ascii="Arial" w:hAnsi="Arial" w:cs="Arial"/>
                <w:color w:val="auto"/>
                <w:sz w:val="24"/>
              </w:rPr>
              <w:t xml:space="preserve"> </w:t>
            </w:r>
          </w:p>
        </w:tc>
      </w:tr>
    </w:tbl>
    <w:p w:rsidR="00B00A75" w:rsidRPr="00B00A75" w:rsidRDefault="00B00A75" w:rsidP="009F0A18">
      <w:pPr>
        <w:shd w:val="clear" w:color="auto" w:fill="auto"/>
        <w:rPr>
          <w:rFonts w:ascii="Arial" w:hAnsi="Arial" w:cs="Arial"/>
          <w:b/>
          <w:color w:val="auto"/>
          <w:sz w:val="32"/>
          <w:szCs w:val="32"/>
          <w:lang w:val="en-US"/>
        </w:rPr>
      </w:pPr>
      <w:r>
        <w:rPr>
          <w:rFonts w:ascii="Arial" w:hAnsi="Arial" w:cs="Arial"/>
          <w:color w:val="4F81BD"/>
          <w:sz w:val="24"/>
          <w:lang w:val="en-US"/>
        </w:rPr>
        <w:br w:type="page"/>
      </w:r>
      <w:r w:rsidRPr="00B00A75">
        <w:rPr>
          <w:rFonts w:ascii="Arial" w:hAnsi="Arial" w:cs="Arial"/>
          <w:b/>
          <w:color w:val="auto"/>
          <w:sz w:val="32"/>
          <w:szCs w:val="32"/>
          <w:lang w:val="en-US"/>
        </w:rPr>
        <w:lastRenderedPageBreak/>
        <w:t>Appendix A: Information Literacy Skills</w:t>
      </w:r>
    </w:p>
    <w:p w:rsidR="00B00A75" w:rsidRDefault="00B00A75" w:rsidP="00404CA9">
      <w:pPr>
        <w:pStyle w:val="Ul"/>
        <w:rPr>
          <w:rFonts w:ascii="Arial" w:hAnsi="Arial" w:cs="Arial"/>
          <w:sz w:val="24"/>
          <w:lang w:val="en-US"/>
        </w:rPr>
      </w:pPr>
    </w:p>
    <w:p w:rsidR="009A3072" w:rsidRDefault="00B00A75" w:rsidP="00404CA9">
      <w:pPr>
        <w:pStyle w:val="Ul"/>
        <w:rPr>
          <w:rFonts w:ascii="Arial" w:hAnsi="Arial" w:cs="Arial"/>
          <w:sz w:val="24"/>
          <w:lang w:val="en-US"/>
        </w:rPr>
      </w:pPr>
      <w:r>
        <w:rPr>
          <w:rFonts w:ascii="Arial" w:hAnsi="Arial" w:cs="Arial"/>
          <w:sz w:val="24"/>
          <w:lang w:val="en-US"/>
        </w:rPr>
        <w:t>C</w:t>
      </w:r>
      <w:r w:rsidRPr="002803D2">
        <w:rPr>
          <w:rFonts w:ascii="Arial" w:hAnsi="Arial" w:cs="Arial"/>
          <w:sz w:val="24"/>
          <w:lang w:val="en-US"/>
        </w:rPr>
        <w:t xml:space="preserve">reated in 2010 by Nadine Cohen, Instruction Librarian at University of Georgia, who adapted it from </w:t>
      </w:r>
      <w:r w:rsidRPr="002803D2">
        <w:rPr>
          <w:rFonts w:ascii="Arial" w:hAnsi="Arial" w:cs="Arial"/>
          <w:i/>
          <w:sz w:val="24"/>
          <w:lang w:val="en-US"/>
        </w:rPr>
        <w:t>Information Literacy Toolkit: Grades Kindergarten – 6</w:t>
      </w:r>
      <w:r w:rsidRPr="002803D2">
        <w:rPr>
          <w:rFonts w:ascii="Arial" w:hAnsi="Arial" w:cs="Arial"/>
          <w:sz w:val="24"/>
          <w:lang w:val="en-US"/>
        </w:rPr>
        <w:t xml:space="preserve"> by Jenny Ryan and </w:t>
      </w:r>
      <w:proofErr w:type="spellStart"/>
      <w:r w:rsidRPr="002803D2">
        <w:rPr>
          <w:rFonts w:ascii="Arial" w:hAnsi="Arial" w:cs="Arial"/>
          <w:sz w:val="24"/>
          <w:lang w:val="en-US"/>
        </w:rPr>
        <w:t>Steph</w:t>
      </w:r>
      <w:proofErr w:type="spellEnd"/>
      <w:r w:rsidRPr="002803D2">
        <w:rPr>
          <w:rFonts w:ascii="Arial" w:hAnsi="Arial" w:cs="Arial"/>
          <w:sz w:val="24"/>
          <w:lang w:val="en-US"/>
        </w:rPr>
        <w:t xml:space="preserve"> Capra and published by the American Library Association</w:t>
      </w:r>
      <w:r w:rsidR="009A3072">
        <w:rPr>
          <w:rFonts w:ascii="Arial" w:hAnsi="Arial" w:cs="Arial"/>
          <w:sz w:val="24"/>
          <w:lang w:val="en-US"/>
        </w:rPr>
        <w:t xml:space="preserve">; updated and revised by Courtney McGough to reflect the Common Core Georgia Performance Standards and the addition of </w:t>
      </w:r>
      <w:r w:rsidR="00BD7773">
        <w:rPr>
          <w:rFonts w:ascii="Arial" w:hAnsi="Arial" w:cs="Arial"/>
          <w:sz w:val="24"/>
          <w:lang w:val="en-US"/>
        </w:rPr>
        <w:t>American Association of School Librarians Standards for the 21</w:t>
      </w:r>
      <w:r w:rsidR="00BD7773" w:rsidRPr="00E64174">
        <w:rPr>
          <w:rFonts w:ascii="Arial" w:hAnsi="Arial" w:cs="Arial"/>
          <w:sz w:val="24"/>
          <w:vertAlign w:val="superscript"/>
          <w:lang w:val="en-US"/>
        </w:rPr>
        <w:t>st</w:t>
      </w:r>
      <w:r w:rsidR="00BD7773">
        <w:rPr>
          <w:rFonts w:ascii="Arial" w:hAnsi="Arial" w:cs="Arial"/>
          <w:sz w:val="24"/>
          <w:lang w:val="en-US"/>
        </w:rPr>
        <w:t>-Century Learner and the Association of College and Research Libraries Information Literacy Competency Standards for Higher Education</w:t>
      </w:r>
    </w:p>
    <w:p w:rsidR="009A3072" w:rsidRDefault="009A3072" w:rsidP="00404CA9">
      <w:pPr>
        <w:pStyle w:val="Ul"/>
        <w:rPr>
          <w:rFonts w:ascii="Arial" w:hAnsi="Arial" w:cs="Arial"/>
          <w:sz w:val="24"/>
          <w:lang w:val="en-US"/>
        </w:rPr>
      </w:pPr>
    </w:p>
    <w:p w:rsidR="009A3072" w:rsidRDefault="009A3072" w:rsidP="00404CA9">
      <w:pPr>
        <w:pStyle w:val="Ul"/>
        <w:rPr>
          <w:rFonts w:ascii="Arial" w:hAnsi="Arial" w:cs="Arial"/>
          <w:sz w:val="24"/>
          <w:lang w:val="en-US"/>
        </w:rPr>
      </w:pPr>
      <w:r>
        <w:rPr>
          <w:rFonts w:ascii="Arial" w:hAnsi="Arial" w:cs="Arial"/>
          <w:sz w:val="24"/>
          <w:lang w:val="en-US"/>
        </w:rPr>
        <w:t>This outline is not an exhaustive list of skills</w:t>
      </w:r>
      <w:r w:rsidR="00FB2B87">
        <w:rPr>
          <w:rFonts w:ascii="Arial" w:hAnsi="Arial" w:cs="Arial"/>
          <w:sz w:val="24"/>
          <w:lang w:val="en-US"/>
        </w:rPr>
        <w:t xml:space="preserve"> (or standards)</w:t>
      </w:r>
      <w:r>
        <w:rPr>
          <w:rFonts w:ascii="Arial" w:hAnsi="Arial" w:cs="Arial"/>
          <w:sz w:val="24"/>
          <w:lang w:val="en-US"/>
        </w:rPr>
        <w:t>, but it provides a summary of skills students develop at various stages of the research process</w:t>
      </w:r>
      <w:r w:rsidR="00BD7773">
        <w:rPr>
          <w:rFonts w:ascii="Arial" w:hAnsi="Arial" w:cs="Arial"/>
          <w:sz w:val="24"/>
          <w:lang w:val="en-US"/>
        </w:rPr>
        <w:t xml:space="preserve"> to help in planning activities</w:t>
      </w:r>
      <w:r>
        <w:rPr>
          <w:rFonts w:ascii="Arial" w:hAnsi="Arial" w:cs="Arial"/>
          <w:sz w:val="24"/>
          <w:lang w:val="en-US"/>
        </w:rPr>
        <w:t>.</w:t>
      </w:r>
    </w:p>
    <w:p w:rsidR="009A3072" w:rsidRDefault="009A3072" w:rsidP="00404CA9">
      <w:pPr>
        <w:pStyle w:val="Ul"/>
        <w:rPr>
          <w:rFonts w:ascii="Arial" w:hAnsi="Arial" w:cs="Arial"/>
          <w:sz w:val="24"/>
          <w:lang w:val="en-US"/>
        </w:rPr>
      </w:pPr>
    </w:p>
    <w:p w:rsidR="009A3072" w:rsidRPr="00794845" w:rsidRDefault="009A3072" w:rsidP="00404CA9">
      <w:pPr>
        <w:pStyle w:val="Ul"/>
        <w:rPr>
          <w:rFonts w:ascii="Arial" w:hAnsi="Arial" w:cs="Arial"/>
          <w:b/>
          <w:sz w:val="28"/>
          <w:szCs w:val="28"/>
          <w:lang w:val="en-US"/>
        </w:rPr>
      </w:pPr>
      <w:r w:rsidRPr="00794845">
        <w:rPr>
          <w:rFonts w:ascii="Arial" w:hAnsi="Arial" w:cs="Arial"/>
          <w:b/>
          <w:sz w:val="28"/>
          <w:szCs w:val="28"/>
          <w:lang w:val="en-US"/>
        </w:rPr>
        <w:t>Choose a Workable Research Topic</w:t>
      </w:r>
    </w:p>
    <w:p w:rsidR="00911ED0" w:rsidRDefault="00911ED0" w:rsidP="00911ED0">
      <w:pPr>
        <w:pStyle w:val="Ul"/>
        <w:rPr>
          <w:rFonts w:ascii="Arial" w:hAnsi="Arial" w:cs="Arial"/>
          <w:sz w:val="24"/>
          <w:lang w:val="en-US"/>
        </w:rPr>
      </w:pPr>
    </w:p>
    <w:p w:rsidR="009A3072" w:rsidRDefault="00FB2B87" w:rsidP="002C19EF">
      <w:pPr>
        <w:pStyle w:val="Ul"/>
        <w:numPr>
          <w:ilvl w:val="0"/>
          <w:numId w:val="9"/>
        </w:numPr>
        <w:rPr>
          <w:rFonts w:ascii="Arial" w:hAnsi="Arial" w:cs="Arial"/>
          <w:sz w:val="24"/>
          <w:lang w:val="en-US"/>
        </w:rPr>
      </w:pPr>
      <w:r>
        <w:rPr>
          <w:rFonts w:ascii="Arial" w:hAnsi="Arial" w:cs="Arial"/>
          <w:sz w:val="24"/>
          <w:lang w:val="en-US"/>
        </w:rPr>
        <w:t>Uses questioning techniques to clarify and understand a given task, with guidance</w:t>
      </w:r>
    </w:p>
    <w:p w:rsidR="00FB2B87" w:rsidRDefault="00FB2B87" w:rsidP="002C19EF">
      <w:pPr>
        <w:pStyle w:val="Ul"/>
        <w:numPr>
          <w:ilvl w:val="0"/>
          <w:numId w:val="9"/>
        </w:numPr>
        <w:rPr>
          <w:rFonts w:ascii="Arial" w:hAnsi="Arial" w:cs="Arial"/>
          <w:sz w:val="24"/>
          <w:lang w:val="en-US"/>
        </w:rPr>
      </w:pPr>
      <w:r>
        <w:rPr>
          <w:rFonts w:ascii="Arial" w:hAnsi="Arial" w:cs="Arial"/>
          <w:sz w:val="24"/>
          <w:lang w:val="en-US"/>
        </w:rPr>
        <w:t>Selec</w:t>
      </w:r>
      <w:r w:rsidR="00195C83">
        <w:rPr>
          <w:rFonts w:ascii="Arial" w:hAnsi="Arial" w:cs="Arial"/>
          <w:sz w:val="24"/>
          <w:lang w:val="en-US"/>
        </w:rPr>
        <w:t>ts from a range of given topics</w:t>
      </w:r>
    </w:p>
    <w:p w:rsidR="00FB2B87" w:rsidRDefault="00FB2B87" w:rsidP="002C19EF">
      <w:pPr>
        <w:pStyle w:val="Ul"/>
        <w:numPr>
          <w:ilvl w:val="0"/>
          <w:numId w:val="9"/>
        </w:numPr>
        <w:rPr>
          <w:rFonts w:ascii="Arial" w:hAnsi="Arial" w:cs="Arial"/>
          <w:sz w:val="24"/>
          <w:lang w:val="en-US"/>
        </w:rPr>
      </w:pPr>
      <w:r>
        <w:rPr>
          <w:rFonts w:ascii="Arial" w:hAnsi="Arial" w:cs="Arial"/>
          <w:sz w:val="24"/>
          <w:lang w:val="en-US"/>
        </w:rPr>
        <w:t>Draws on prior knowledge to brainstorm and cluster ideas with guidance</w:t>
      </w:r>
    </w:p>
    <w:p w:rsidR="00FB2B87" w:rsidRDefault="00FB2B87" w:rsidP="002C19EF">
      <w:pPr>
        <w:pStyle w:val="Ul"/>
        <w:numPr>
          <w:ilvl w:val="0"/>
          <w:numId w:val="9"/>
        </w:numPr>
        <w:rPr>
          <w:rFonts w:ascii="Arial" w:hAnsi="Arial" w:cs="Arial"/>
          <w:sz w:val="24"/>
          <w:lang w:val="en-US"/>
        </w:rPr>
      </w:pPr>
      <w:r>
        <w:rPr>
          <w:rFonts w:ascii="Arial" w:hAnsi="Arial" w:cs="Arial"/>
          <w:sz w:val="24"/>
          <w:lang w:val="en-US"/>
        </w:rPr>
        <w:t>Identifies keywords for topic using modeled techniques</w:t>
      </w:r>
    </w:p>
    <w:p w:rsidR="00FB2B87" w:rsidRDefault="00FB2B87" w:rsidP="002C19EF">
      <w:pPr>
        <w:pStyle w:val="Ul"/>
        <w:numPr>
          <w:ilvl w:val="0"/>
          <w:numId w:val="9"/>
        </w:numPr>
        <w:rPr>
          <w:rFonts w:ascii="Arial" w:hAnsi="Arial" w:cs="Arial"/>
          <w:sz w:val="24"/>
          <w:lang w:val="en-US"/>
        </w:rPr>
      </w:pPr>
      <w:r>
        <w:rPr>
          <w:rFonts w:ascii="Arial" w:hAnsi="Arial" w:cs="Arial"/>
          <w:sz w:val="24"/>
          <w:lang w:val="en-US"/>
        </w:rPr>
        <w:t>Prepares a simple search plan using keywords and focus questions</w:t>
      </w:r>
    </w:p>
    <w:p w:rsidR="00BD7773" w:rsidRDefault="00BD7773" w:rsidP="00BD7773">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t>AASL</w:t>
      </w:r>
      <w:r>
        <w:rPr>
          <w:rFonts w:ascii="Arial" w:hAnsi="Arial" w:cs="Arial"/>
          <w:sz w:val="24"/>
          <w:lang w:val="en-US"/>
        </w:rPr>
        <w:t>:</w:t>
      </w:r>
    </w:p>
    <w:p w:rsidR="00EC1DB5" w:rsidRDefault="00EC1DB5" w:rsidP="002C19EF">
      <w:pPr>
        <w:pStyle w:val="Ul"/>
        <w:numPr>
          <w:ilvl w:val="0"/>
          <w:numId w:val="10"/>
        </w:numPr>
        <w:rPr>
          <w:rFonts w:ascii="Arial" w:hAnsi="Arial" w:cs="Arial"/>
          <w:sz w:val="24"/>
          <w:lang w:val="en-US"/>
        </w:rPr>
      </w:pPr>
      <w:r>
        <w:rPr>
          <w:rFonts w:ascii="Arial" w:hAnsi="Arial" w:cs="Arial"/>
          <w:sz w:val="24"/>
          <w:lang w:val="en-US"/>
        </w:rPr>
        <w:t>1.1.1 Follow an inquiry-based process in seeking knowledge…</w:t>
      </w:r>
    </w:p>
    <w:p w:rsidR="00EC1DB5" w:rsidRDefault="00EC1DB5" w:rsidP="002C19EF">
      <w:pPr>
        <w:pStyle w:val="Ul"/>
        <w:numPr>
          <w:ilvl w:val="0"/>
          <w:numId w:val="10"/>
        </w:numPr>
        <w:rPr>
          <w:rFonts w:ascii="Arial" w:hAnsi="Arial" w:cs="Arial"/>
          <w:sz w:val="24"/>
          <w:lang w:val="en-US"/>
        </w:rPr>
      </w:pPr>
      <w:r>
        <w:rPr>
          <w:rFonts w:ascii="Arial" w:hAnsi="Arial" w:cs="Arial"/>
          <w:sz w:val="24"/>
          <w:lang w:val="en-US"/>
        </w:rPr>
        <w:t>1.1.3 Develop and refine a range of questions to frame the search…</w:t>
      </w:r>
    </w:p>
    <w:p w:rsidR="00BD7773" w:rsidRDefault="00BD7773" w:rsidP="00BD7773">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t>ACRL</w:t>
      </w:r>
      <w:r>
        <w:rPr>
          <w:rFonts w:ascii="Arial" w:hAnsi="Arial" w:cs="Arial"/>
          <w:sz w:val="24"/>
          <w:lang w:val="en-US"/>
        </w:rPr>
        <w:t>:</w:t>
      </w:r>
    </w:p>
    <w:p w:rsidR="006F7DF2" w:rsidRDefault="006F7DF2" w:rsidP="002C19EF">
      <w:pPr>
        <w:pStyle w:val="Ul"/>
        <w:numPr>
          <w:ilvl w:val="0"/>
          <w:numId w:val="18"/>
        </w:numPr>
        <w:rPr>
          <w:rFonts w:ascii="Arial" w:hAnsi="Arial" w:cs="Arial"/>
          <w:sz w:val="24"/>
          <w:lang w:val="en-US"/>
        </w:rPr>
      </w:pPr>
      <w:r>
        <w:rPr>
          <w:rFonts w:ascii="Arial" w:hAnsi="Arial" w:cs="Arial"/>
          <w:sz w:val="24"/>
          <w:lang w:val="en-US"/>
        </w:rPr>
        <w:t>1.1 The information literate student defines and articulates the need for information</w:t>
      </w:r>
    </w:p>
    <w:p w:rsidR="00BD7773" w:rsidRDefault="00BD7773" w:rsidP="00BD7773">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t>Bloom’s Taxonomy</w:t>
      </w:r>
      <w:r>
        <w:rPr>
          <w:rFonts w:ascii="Arial" w:hAnsi="Arial" w:cs="Arial"/>
          <w:sz w:val="24"/>
          <w:lang w:val="en-US"/>
        </w:rPr>
        <w:t xml:space="preserve">: </w:t>
      </w:r>
      <w:r w:rsidR="00A5758A">
        <w:rPr>
          <w:rFonts w:ascii="Arial" w:hAnsi="Arial" w:cs="Arial"/>
          <w:sz w:val="24"/>
          <w:lang w:val="en-US"/>
        </w:rPr>
        <w:t xml:space="preserve">Remembering, Understanding, Applying, Analyzing, </w:t>
      </w:r>
      <w:proofErr w:type="gramStart"/>
      <w:r w:rsidR="00A5758A">
        <w:rPr>
          <w:rFonts w:ascii="Arial" w:hAnsi="Arial" w:cs="Arial"/>
          <w:sz w:val="24"/>
          <w:lang w:val="en-US"/>
        </w:rPr>
        <w:t>Creating</w:t>
      </w:r>
      <w:proofErr w:type="gramEnd"/>
    </w:p>
    <w:p w:rsidR="00BD7773" w:rsidRDefault="00BD7773" w:rsidP="00BD7773">
      <w:pPr>
        <w:pStyle w:val="Ul"/>
        <w:rPr>
          <w:rFonts w:ascii="Arial" w:hAnsi="Arial" w:cs="Arial"/>
          <w:sz w:val="24"/>
          <w:lang w:val="en-US"/>
        </w:rPr>
      </w:pPr>
    </w:p>
    <w:p w:rsidR="00BD7773" w:rsidRDefault="00BD7773" w:rsidP="00404CA9">
      <w:pPr>
        <w:pStyle w:val="Ul"/>
        <w:rPr>
          <w:rFonts w:ascii="Arial" w:hAnsi="Arial" w:cs="Arial"/>
          <w:sz w:val="24"/>
          <w:lang w:val="en-US"/>
        </w:rPr>
      </w:pPr>
    </w:p>
    <w:p w:rsidR="009A3072" w:rsidRPr="00794845" w:rsidRDefault="009A3072" w:rsidP="00404CA9">
      <w:pPr>
        <w:pStyle w:val="Ul"/>
        <w:rPr>
          <w:rFonts w:ascii="Arial" w:hAnsi="Arial" w:cs="Arial"/>
          <w:b/>
          <w:sz w:val="28"/>
          <w:szCs w:val="28"/>
          <w:lang w:val="en-US"/>
        </w:rPr>
      </w:pPr>
      <w:r w:rsidRPr="00794845">
        <w:rPr>
          <w:rFonts w:ascii="Arial" w:hAnsi="Arial" w:cs="Arial"/>
          <w:b/>
          <w:sz w:val="28"/>
          <w:szCs w:val="28"/>
          <w:lang w:val="en-US"/>
        </w:rPr>
        <w:t>Find Reliable Information</w:t>
      </w:r>
    </w:p>
    <w:p w:rsidR="00AB222C" w:rsidRDefault="00AB222C" w:rsidP="00AB222C">
      <w:pPr>
        <w:pStyle w:val="Ul"/>
        <w:rPr>
          <w:rFonts w:ascii="Arial" w:hAnsi="Arial" w:cs="Arial"/>
          <w:sz w:val="24"/>
          <w:lang w:val="en-US"/>
        </w:rPr>
      </w:pPr>
    </w:p>
    <w:p w:rsidR="00FB2B87" w:rsidRDefault="00FB2B87" w:rsidP="002C19EF">
      <w:pPr>
        <w:pStyle w:val="Ul"/>
        <w:numPr>
          <w:ilvl w:val="0"/>
          <w:numId w:val="9"/>
        </w:numPr>
        <w:rPr>
          <w:rFonts w:ascii="Arial" w:hAnsi="Arial" w:cs="Arial"/>
          <w:sz w:val="24"/>
          <w:lang w:val="en-US"/>
        </w:rPr>
      </w:pPr>
      <w:r>
        <w:rPr>
          <w:rFonts w:ascii="Arial" w:hAnsi="Arial" w:cs="Arial"/>
          <w:sz w:val="24"/>
          <w:lang w:val="en-US"/>
        </w:rPr>
        <w:t>Identifies likely print and online sources for information, with guidance</w:t>
      </w:r>
    </w:p>
    <w:p w:rsidR="00BD7773" w:rsidRDefault="00575C19" w:rsidP="002C19EF">
      <w:pPr>
        <w:pStyle w:val="Ul"/>
        <w:numPr>
          <w:ilvl w:val="0"/>
          <w:numId w:val="9"/>
        </w:numPr>
        <w:rPr>
          <w:rFonts w:ascii="Arial" w:hAnsi="Arial" w:cs="Arial"/>
          <w:sz w:val="24"/>
          <w:lang w:val="en-US"/>
        </w:rPr>
      </w:pPr>
      <w:r>
        <w:rPr>
          <w:rFonts w:ascii="Arial" w:hAnsi="Arial" w:cs="Arial"/>
          <w:sz w:val="24"/>
          <w:lang w:val="en-US"/>
        </w:rPr>
        <w:t>Follows a research plan, modifying it as needed</w:t>
      </w:r>
    </w:p>
    <w:p w:rsidR="00AB222C" w:rsidRDefault="00AB222C" w:rsidP="002C19EF">
      <w:pPr>
        <w:pStyle w:val="Ul"/>
        <w:numPr>
          <w:ilvl w:val="0"/>
          <w:numId w:val="9"/>
        </w:numPr>
        <w:rPr>
          <w:rFonts w:ascii="Arial" w:hAnsi="Arial" w:cs="Arial"/>
          <w:sz w:val="24"/>
          <w:lang w:val="en-US"/>
        </w:rPr>
      </w:pPr>
      <w:r>
        <w:rPr>
          <w:rFonts w:ascii="Arial" w:hAnsi="Arial" w:cs="Arial"/>
          <w:sz w:val="24"/>
          <w:lang w:val="en-US"/>
        </w:rPr>
        <w:t>Uses library catalog to find material</w:t>
      </w:r>
    </w:p>
    <w:p w:rsidR="00AB222C" w:rsidRDefault="00AB222C" w:rsidP="002C19EF">
      <w:pPr>
        <w:pStyle w:val="Ul"/>
        <w:numPr>
          <w:ilvl w:val="0"/>
          <w:numId w:val="9"/>
        </w:numPr>
        <w:rPr>
          <w:rFonts w:ascii="Arial" w:hAnsi="Arial" w:cs="Arial"/>
          <w:sz w:val="24"/>
          <w:lang w:val="en-US"/>
        </w:rPr>
      </w:pPr>
      <w:r>
        <w:rPr>
          <w:rFonts w:ascii="Arial" w:hAnsi="Arial" w:cs="Arial"/>
          <w:sz w:val="24"/>
          <w:lang w:val="en-US"/>
        </w:rPr>
        <w:t>Aware of internet search engines and how they differ from GALILEO and other subscription/licensed resources in the library</w:t>
      </w:r>
    </w:p>
    <w:p w:rsidR="00AB222C" w:rsidRDefault="00AB222C" w:rsidP="002C19EF">
      <w:pPr>
        <w:pStyle w:val="Ul"/>
        <w:numPr>
          <w:ilvl w:val="0"/>
          <w:numId w:val="9"/>
        </w:numPr>
        <w:rPr>
          <w:rFonts w:ascii="Arial" w:hAnsi="Arial" w:cs="Arial"/>
          <w:sz w:val="24"/>
          <w:lang w:val="en-US"/>
        </w:rPr>
      </w:pPr>
      <w:r>
        <w:rPr>
          <w:rFonts w:ascii="Arial" w:hAnsi="Arial" w:cs="Arial"/>
          <w:sz w:val="24"/>
          <w:lang w:val="en-US"/>
        </w:rPr>
        <w:t>Becomes familiar with a variety of GALILEO databases and their value for research</w:t>
      </w:r>
    </w:p>
    <w:p w:rsidR="00AB222C" w:rsidRDefault="00AB222C" w:rsidP="002C19EF">
      <w:pPr>
        <w:pStyle w:val="Ul"/>
        <w:numPr>
          <w:ilvl w:val="0"/>
          <w:numId w:val="9"/>
        </w:numPr>
        <w:rPr>
          <w:rFonts w:ascii="Arial" w:hAnsi="Arial" w:cs="Arial"/>
          <w:sz w:val="24"/>
          <w:lang w:val="en-US"/>
        </w:rPr>
      </w:pPr>
      <w:r>
        <w:rPr>
          <w:rFonts w:ascii="Arial" w:hAnsi="Arial" w:cs="Arial"/>
          <w:sz w:val="24"/>
          <w:lang w:val="en-US"/>
        </w:rPr>
        <w:t xml:space="preserve">Uses Boolean AND or </w:t>
      </w:r>
      <w:proofErr w:type="spellStart"/>
      <w:r>
        <w:rPr>
          <w:rFonts w:ascii="Arial" w:hAnsi="Arial" w:cs="Arial"/>
          <w:sz w:val="24"/>
          <w:lang w:val="en-US"/>
        </w:rPr>
        <w:t>OR</w:t>
      </w:r>
      <w:proofErr w:type="spellEnd"/>
      <w:r>
        <w:rPr>
          <w:rFonts w:ascii="Arial" w:hAnsi="Arial" w:cs="Arial"/>
          <w:sz w:val="24"/>
          <w:lang w:val="en-US"/>
        </w:rPr>
        <w:t xml:space="preserve"> to narrow or broaden searches</w:t>
      </w:r>
    </w:p>
    <w:p w:rsidR="00AB222C" w:rsidRDefault="00AB222C" w:rsidP="002C19EF">
      <w:pPr>
        <w:pStyle w:val="Ul"/>
        <w:numPr>
          <w:ilvl w:val="0"/>
          <w:numId w:val="9"/>
        </w:numPr>
        <w:rPr>
          <w:rFonts w:ascii="Arial" w:hAnsi="Arial" w:cs="Arial"/>
          <w:sz w:val="24"/>
          <w:lang w:val="en-US"/>
        </w:rPr>
      </w:pPr>
      <w:r>
        <w:rPr>
          <w:rFonts w:ascii="Arial" w:hAnsi="Arial" w:cs="Arial"/>
          <w:sz w:val="24"/>
          <w:lang w:val="en-US"/>
        </w:rPr>
        <w:t>Refines searches by using narrower and broader terms</w:t>
      </w:r>
    </w:p>
    <w:p w:rsidR="00AB222C" w:rsidRDefault="00AB222C" w:rsidP="002C19EF">
      <w:pPr>
        <w:pStyle w:val="Ul"/>
        <w:numPr>
          <w:ilvl w:val="0"/>
          <w:numId w:val="9"/>
        </w:numPr>
        <w:rPr>
          <w:rFonts w:ascii="Arial" w:hAnsi="Arial" w:cs="Arial"/>
          <w:sz w:val="24"/>
          <w:lang w:val="en-US"/>
        </w:rPr>
      </w:pPr>
      <w:r>
        <w:rPr>
          <w:rFonts w:ascii="Arial" w:hAnsi="Arial" w:cs="Arial"/>
          <w:sz w:val="24"/>
          <w:lang w:val="en-US"/>
        </w:rPr>
        <w:t>Narrows searches using facets in database (if available)</w:t>
      </w:r>
    </w:p>
    <w:p w:rsidR="00AB222C" w:rsidRDefault="00AB222C" w:rsidP="002C19EF">
      <w:pPr>
        <w:pStyle w:val="Ul"/>
        <w:numPr>
          <w:ilvl w:val="0"/>
          <w:numId w:val="9"/>
        </w:numPr>
        <w:rPr>
          <w:rFonts w:ascii="Arial" w:hAnsi="Arial" w:cs="Arial"/>
          <w:sz w:val="24"/>
          <w:lang w:val="en-US"/>
        </w:rPr>
      </w:pPr>
      <w:r>
        <w:rPr>
          <w:rFonts w:ascii="Arial" w:hAnsi="Arial" w:cs="Arial"/>
          <w:sz w:val="24"/>
          <w:lang w:val="en-US"/>
        </w:rPr>
        <w:t>Understands that a source can exist in both online and print formats</w:t>
      </w:r>
    </w:p>
    <w:p w:rsidR="00AB222C" w:rsidRDefault="00AB222C" w:rsidP="002C19EF">
      <w:pPr>
        <w:pStyle w:val="Ul"/>
        <w:numPr>
          <w:ilvl w:val="0"/>
          <w:numId w:val="9"/>
        </w:numPr>
        <w:rPr>
          <w:rFonts w:ascii="Arial" w:hAnsi="Arial" w:cs="Arial"/>
          <w:sz w:val="24"/>
          <w:lang w:val="en-US"/>
        </w:rPr>
      </w:pPr>
      <w:r>
        <w:rPr>
          <w:rFonts w:ascii="Arial" w:hAnsi="Arial" w:cs="Arial"/>
          <w:sz w:val="24"/>
          <w:lang w:val="en-US"/>
        </w:rPr>
        <w:t>Recognizes when currency of information is important</w:t>
      </w:r>
    </w:p>
    <w:p w:rsidR="00AB222C" w:rsidRDefault="00AB222C" w:rsidP="002C19EF">
      <w:pPr>
        <w:pStyle w:val="Ul"/>
        <w:numPr>
          <w:ilvl w:val="0"/>
          <w:numId w:val="9"/>
        </w:numPr>
        <w:rPr>
          <w:rFonts w:ascii="Arial" w:hAnsi="Arial" w:cs="Arial"/>
          <w:sz w:val="24"/>
          <w:lang w:val="en-US"/>
        </w:rPr>
      </w:pPr>
      <w:r>
        <w:rPr>
          <w:rFonts w:ascii="Arial" w:hAnsi="Arial" w:cs="Arial"/>
          <w:sz w:val="24"/>
          <w:lang w:val="en-US"/>
        </w:rPr>
        <w:lastRenderedPageBreak/>
        <w:t>Recognizes the need to find a variety of viewpoints on a topic</w:t>
      </w:r>
    </w:p>
    <w:p w:rsidR="00AB222C" w:rsidRDefault="00AB222C" w:rsidP="002C19EF">
      <w:pPr>
        <w:pStyle w:val="Ul"/>
        <w:numPr>
          <w:ilvl w:val="0"/>
          <w:numId w:val="9"/>
        </w:numPr>
        <w:rPr>
          <w:rFonts w:ascii="Arial" w:hAnsi="Arial" w:cs="Arial"/>
          <w:sz w:val="24"/>
          <w:lang w:val="en-US"/>
        </w:rPr>
      </w:pPr>
      <w:r>
        <w:rPr>
          <w:rFonts w:ascii="Arial" w:hAnsi="Arial" w:cs="Arial"/>
          <w:sz w:val="24"/>
          <w:lang w:val="en-US"/>
        </w:rPr>
        <w:t>Understands the difference between primary and secondary sources</w:t>
      </w:r>
    </w:p>
    <w:p w:rsidR="00BD7773" w:rsidRDefault="00BD7773" w:rsidP="00BD7773">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t>CCGPS</w:t>
      </w:r>
      <w:r>
        <w:rPr>
          <w:rFonts w:ascii="Arial" w:hAnsi="Arial" w:cs="Arial"/>
          <w:sz w:val="24"/>
          <w:lang w:val="en-US"/>
        </w:rPr>
        <w:t>:</w:t>
      </w:r>
    </w:p>
    <w:p w:rsidR="009F6FCA" w:rsidRPr="009F6FCA" w:rsidRDefault="009F6FCA" w:rsidP="002C19EF">
      <w:pPr>
        <w:pStyle w:val="Ul"/>
        <w:numPr>
          <w:ilvl w:val="0"/>
          <w:numId w:val="14"/>
        </w:numPr>
        <w:rPr>
          <w:rFonts w:ascii="Arial" w:hAnsi="Arial" w:cs="Arial"/>
          <w:sz w:val="24"/>
          <w:lang w:val="en-US"/>
        </w:rPr>
      </w:pPr>
      <w:r w:rsidRPr="009F6FCA">
        <w:rPr>
          <w:rFonts w:ascii="Arial" w:hAnsi="Arial" w:cs="Arial"/>
          <w:sz w:val="24"/>
          <w:lang w:val="en-US"/>
        </w:rPr>
        <w:t>CCW7: Conduct short as well as more sustained research projects based on focused questions, demonstrating understanding of the subject under investigation.</w:t>
      </w:r>
    </w:p>
    <w:p w:rsidR="009F6FCA" w:rsidRDefault="009F6FCA" w:rsidP="002C19EF">
      <w:pPr>
        <w:pStyle w:val="Ul"/>
        <w:numPr>
          <w:ilvl w:val="0"/>
          <w:numId w:val="14"/>
        </w:numPr>
        <w:rPr>
          <w:rFonts w:ascii="Arial" w:hAnsi="Arial" w:cs="Arial"/>
          <w:sz w:val="24"/>
          <w:lang w:val="en-US"/>
        </w:rPr>
      </w:pPr>
      <w:r w:rsidRPr="009F6FCA">
        <w:rPr>
          <w:rFonts w:ascii="Arial" w:hAnsi="Arial" w:cs="Arial"/>
          <w:sz w:val="24"/>
          <w:lang w:val="en-US"/>
        </w:rPr>
        <w:t>CCW8: Gather relevant information from multiple print and digital sources</w:t>
      </w:r>
    </w:p>
    <w:p w:rsidR="00A24BE7" w:rsidRDefault="00A24BE7" w:rsidP="002C19EF">
      <w:pPr>
        <w:pStyle w:val="Ul"/>
        <w:numPr>
          <w:ilvl w:val="0"/>
          <w:numId w:val="14"/>
        </w:numPr>
        <w:rPr>
          <w:rFonts w:ascii="Arial" w:hAnsi="Arial" w:cs="Arial"/>
          <w:sz w:val="24"/>
          <w:lang w:val="en-US"/>
        </w:rPr>
      </w:pPr>
      <w:r>
        <w:rPr>
          <w:rFonts w:ascii="Arial" w:hAnsi="Arial" w:cs="Arial"/>
          <w:sz w:val="24"/>
          <w:lang w:val="en-US"/>
        </w:rPr>
        <w:t>ELACCXW7</w:t>
      </w:r>
      <w:r w:rsidR="003E5210">
        <w:rPr>
          <w:rFonts w:ascii="Arial" w:hAnsi="Arial" w:cs="Arial"/>
          <w:sz w:val="24"/>
          <w:lang w:val="en-US"/>
        </w:rPr>
        <w:t>/ELACCXWHST7</w:t>
      </w:r>
      <w:r>
        <w:rPr>
          <w:rFonts w:ascii="Arial" w:hAnsi="Arial" w:cs="Arial"/>
          <w:sz w:val="24"/>
          <w:lang w:val="en-US"/>
        </w:rPr>
        <w:t>: Conduct research projects</w:t>
      </w:r>
      <w:r w:rsidR="006D45E9">
        <w:rPr>
          <w:rFonts w:ascii="Arial" w:hAnsi="Arial" w:cs="Arial"/>
          <w:sz w:val="24"/>
          <w:lang w:val="en-US"/>
        </w:rPr>
        <w:t>…</w:t>
      </w:r>
    </w:p>
    <w:p w:rsidR="00A24BE7" w:rsidRDefault="00A24BE7" w:rsidP="002C19EF">
      <w:pPr>
        <w:pStyle w:val="Ul"/>
        <w:numPr>
          <w:ilvl w:val="0"/>
          <w:numId w:val="14"/>
        </w:numPr>
        <w:rPr>
          <w:rFonts w:ascii="Arial" w:hAnsi="Arial" w:cs="Arial"/>
          <w:sz w:val="24"/>
          <w:lang w:val="en-US"/>
        </w:rPr>
      </w:pPr>
      <w:r>
        <w:rPr>
          <w:rFonts w:ascii="Arial" w:hAnsi="Arial" w:cs="Arial"/>
          <w:sz w:val="24"/>
          <w:lang w:val="en-US"/>
        </w:rPr>
        <w:t>ELACCXW8</w:t>
      </w:r>
      <w:r w:rsidR="003E5210">
        <w:rPr>
          <w:rFonts w:ascii="Arial" w:hAnsi="Arial" w:cs="Arial"/>
          <w:sz w:val="24"/>
          <w:lang w:val="en-US"/>
        </w:rPr>
        <w:t>/ELACCXWHST8</w:t>
      </w:r>
      <w:r>
        <w:rPr>
          <w:rFonts w:ascii="Arial" w:hAnsi="Arial" w:cs="Arial"/>
          <w:sz w:val="24"/>
          <w:lang w:val="en-US"/>
        </w:rPr>
        <w:t>: …gather information from print and digital sources</w:t>
      </w:r>
      <w:r w:rsidR="006D45E9">
        <w:rPr>
          <w:rFonts w:ascii="Arial" w:hAnsi="Arial" w:cs="Arial"/>
          <w:sz w:val="24"/>
          <w:lang w:val="en-US"/>
        </w:rPr>
        <w:t>…</w:t>
      </w:r>
    </w:p>
    <w:p w:rsidR="00A24BE7" w:rsidRDefault="00A24BE7" w:rsidP="002C19EF">
      <w:pPr>
        <w:pStyle w:val="Ul"/>
        <w:numPr>
          <w:ilvl w:val="0"/>
          <w:numId w:val="14"/>
        </w:numPr>
        <w:rPr>
          <w:rFonts w:ascii="Arial" w:hAnsi="Arial" w:cs="Arial"/>
          <w:sz w:val="24"/>
          <w:lang w:val="en-US"/>
        </w:rPr>
      </w:pPr>
      <w:r>
        <w:rPr>
          <w:rFonts w:ascii="Arial" w:hAnsi="Arial" w:cs="Arial"/>
          <w:sz w:val="24"/>
          <w:lang w:val="en-US"/>
        </w:rPr>
        <w:t>ELACC3RI5: Use text features and search tools…to locate information relevant to a give topic…</w:t>
      </w:r>
    </w:p>
    <w:p w:rsidR="00BD7773" w:rsidRDefault="00BD7773" w:rsidP="00BD7773">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t>AASL</w:t>
      </w:r>
      <w:r>
        <w:rPr>
          <w:rFonts w:ascii="Arial" w:hAnsi="Arial" w:cs="Arial"/>
          <w:sz w:val="24"/>
          <w:lang w:val="en-US"/>
        </w:rPr>
        <w:t>:</w:t>
      </w:r>
    </w:p>
    <w:p w:rsidR="00EC1DB5" w:rsidRDefault="00EC1DB5" w:rsidP="002C19EF">
      <w:pPr>
        <w:pStyle w:val="Ul"/>
        <w:numPr>
          <w:ilvl w:val="0"/>
          <w:numId w:val="15"/>
        </w:numPr>
        <w:rPr>
          <w:rFonts w:ascii="Arial" w:hAnsi="Arial" w:cs="Arial"/>
          <w:sz w:val="24"/>
          <w:lang w:val="en-US"/>
        </w:rPr>
      </w:pPr>
      <w:r>
        <w:rPr>
          <w:rFonts w:ascii="Arial" w:hAnsi="Arial" w:cs="Arial"/>
          <w:sz w:val="24"/>
          <w:lang w:val="en-US"/>
        </w:rPr>
        <w:t>1.1.4 Find…appropriate sources…</w:t>
      </w:r>
    </w:p>
    <w:p w:rsidR="00EF0C76" w:rsidRDefault="00EF0C76" w:rsidP="002C19EF">
      <w:pPr>
        <w:pStyle w:val="Ul"/>
        <w:numPr>
          <w:ilvl w:val="0"/>
          <w:numId w:val="15"/>
        </w:numPr>
        <w:rPr>
          <w:rFonts w:ascii="Arial" w:hAnsi="Arial" w:cs="Arial"/>
          <w:sz w:val="24"/>
          <w:lang w:val="en-US"/>
        </w:rPr>
      </w:pPr>
      <w:r>
        <w:rPr>
          <w:rFonts w:ascii="Arial" w:hAnsi="Arial" w:cs="Arial"/>
          <w:sz w:val="24"/>
          <w:lang w:val="en-US"/>
        </w:rPr>
        <w:t>1.1.8 Demonstrate mastery of technology tools for accessing information and pursuing inquiry</w:t>
      </w:r>
    </w:p>
    <w:p w:rsidR="001540A3" w:rsidRDefault="001540A3" w:rsidP="002C19EF">
      <w:pPr>
        <w:pStyle w:val="Ul"/>
        <w:numPr>
          <w:ilvl w:val="0"/>
          <w:numId w:val="15"/>
        </w:numPr>
        <w:rPr>
          <w:rFonts w:ascii="Arial" w:hAnsi="Arial" w:cs="Arial"/>
          <w:sz w:val="24"/>
          <w:lang w:val="en-US"/>
        </w:rPr>
      </w:pPr>
      <w:r>
        <w:rPr>
          <w:rFonts w:ascii="Arial" w:hAnsi="Arial" w:cs="Arial"/>
          <w:sz w:val="24"/>
          <w:lang w:val="en-US"/>
        </w:rPr>
        <w:t>1.3.2 Seek divergent perspectives during information gathering and assessment</w:t>
      </w:r>
    </w:p>
    <w:p w:rsidR="00EF0C76" w:rsidRDefault="001540A3" w:rsidP="002C19EF">
      <w:pPr>
        <w:pStyle w:val="Ul"/>
        <w:numPr>
          <w:ilvl w:val="0"/>
          <w:numId w:val="15"/>
        </w:numPr>
        <w:rPr>
          <w:rFonts w:ascii="Arial" w:hAnsi="Arial" w:cs="Arial"/>
          <w:sz w:val="24"/>
          <w:lang w:val="en-US"/>
        </w:rPr>
      </w:pPr>
      <w:r>
        <w:rPr>
          <w:rFonts w:ascii="Arial" w:hAnsi="Arial" w:cs="Arial"/>
          <w:sz w:val="24"/>
          <w:lang w:val="en-US"/>
        </w:rPr>
        <w:t>1.3.3 Follow ethical and legal guidelines in gathering and using information</w:t>
      </w:r>
    </w:p>
    <w:p w:rsidR="001540A3" w:rsidRDefault="001540A3" w:rsidP="002C19EF">
      <w:pPr>
        <w:pStyle w:val="Ul"/>
        <w:numPr>
          <w:ilvl w:val="0"/>
          <w:numId w:val="15"/>
        </w:numPr>
        <w:rPr>
          <w:rFonts w:ascii="Arial" w:hAnsi="Arial" w:cs="Arial"/>
          <w:sz w:val="24"/>
          <w:lang w:val="en-US"/>
        </w:rPr>
      </w:pPr>
      <w:r>
        <w:rPr>
          <w:rFonts w:ascii="Arial" w:hAnsi="Arial" w:cs="Arial"/>
          <w:sz w:val="24"/>
          <w:lang w:val="en-US"/>
        </w:rPr>
        <w:t>1.4.1 Monitor own information-seeking processes for effectiveness and progress and adapt as necessary</w:t>
      </w:r>
    </w:p>
    <w:p w:rsidR="00BD7773" w:rsidRDefault="00BD7773" w:rsidP="00BD7773">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t>ACRL</w:t>
      </w:r>
      <w:r>
        <w:rPr>
          <w:rFonts w:ascii="Arial" w:hAnsi="Arial" w:cs="Arial"/>
          <w:sz w:val="24"/>
          <w:lang w:val="en-US"/>
        </w:rPr>
        <w:t>:</w:t>
      </w:r>
    </w:p>
    <w:p w:rsidR="006F7DF2" w:rsidRDefault="006F7DF2" w:rsidP="002C19EF">
      <w:pPr>
        <w:pStyle w:val="Ul"/>
        <w:numPr>
          <w:ilvl w:val="0"/>
          <w:numId w:val="19"/>
        </w:numPr>
        <w:rPr>
          <w:rFonts w:ascii="Arial" w:hAnsi="Arial" w:cs="Arial"/>
          <w:sz w:val="24"/>
          <w:lang w:val="en-US"/>
        </w:rPr>
      </w:pPr>
      <w:r>
        <w:rPr>
          <w:rFonts w:ascii="Arial" w:hAnsi="Arial" w:cs="Arial"/>
          <w:sz w:val="24"/>
          <w:lang w:val="en-US"/>
        </w:rPr>
        <w:t>1.2 The information literate student identifies a variety of types and formats of potential sources for information</w:t>
      </w:r>
    </w:p>
    <w:p w:rsidR="006F7DF2" w:rsidRDefault="006F7DF2" w:rsidP="002C19EF">
      <w:pPr>
        <w:pStyle w:val="Ul"/>
        <w:numPr>
          <w:ilvl w:val="0"/>
          <w:numId w:val="19"/>
        </w:numPr>
        <w:rPr>
          <w:rFonts w:ascii="Arial" w:hAnsi="Arial" w:cs="Arial"/>
          <w:sz w:val="24"/>
          <w:lang w:val="en-US"/>
        </w:rPr>
      </w:pPr>
      <w:r>
        <w:rPr>
          <w:rFonts w:ascii="Arial" w:hAnsi="Arial" w:cs="Arial"/>
          <w:sz w:val="24"/>
          <w:lang w:val="en-US"/>
        </w:rPr>
        <w:t xml:space="preserve">2.1 </w:t>
      </w:r>
      <w:r w:rsidRPr="006F7DF2">
        <w:rPr>
          <w:rFonts w:ascii="Arial" w:hAnsi="Arial" w:cs="Arial"/>
          <w:sz w:val="24"/>
          <w:lang w:val="en-US"/>
        </w:rPr>
        <w:t>The information literate student selects the most appropriate investigative methods or information retrieval systems for accessing the needed information</w:t>
      </w:r>
    </w:p>
    <w:p w:rsidR="006F7DF2" w:rsidRDefault="006F7DF2" w:rsidP="002C19EF">
      <w:pPr>
        <w:pStyle w:val="Ul"/>
        <w:numPr>
          <w:ilvl w:val="0"/>
          <w:numId w:val="19"/>
        </w:numPr>
        <w:rPr>
          <w:rFonts w:ascii="Arial" w:hAnsi="Arial" w:cs="Arial"/>
          <w:sz w:val="24"/>
          <w:lang w:val="en-US"/>
        </w:rPr>
      </w:pPr>
      <w:r>
        <w:rPr>
          <w:rFonts w:ascii="Arial" w:hAnsi="Arial" w:cs="Arial"/>
          <w:sz w:val="24"/>
          <w:lang w:val="en-US"/>
        </w:rPr>
        <w:t xml:space="preserve">2.2 </w:t>
      </w:r>
      <w:r w:rsidRPr="006F7DF2">
        <w:rPr>
          <w:rFonts w:ascii="Arial" w:hAnsi="Arial" w:cs="Arial"/>
          <w:sz w:val="24"/>
          <w:lang w:val="en-US"/>
        </w:rPr>
        <w:t>The information literate student constructs and implements effectively-designed search strategies</w:t>
      </w:r>
    </w:p>
    <w:p w:rsidR="006F7DF2" w:rsidRDefault="006F7DF2" w:rsidP="002C19EF">
      <w:pPr>
        <w:pStyle w:val="Ul"/>
        <w:numPr>
          <w:ilvl w:val="0"/>
          <w:numId w:val="19"/>
        </w:numPr>
        <w:rPr>
          <w:rFonts w:ascii="Arial" w:hAnsi="Arial" w:cs="Arial"/>
          <w:sz w:val="24"/>
          <w:lang w:val="en-US"/>
        </w:rPr>
      </w:pPr>
      <w:r>
        <w:rPr>
          <w:rFonts w:ascii="Arial" w:hAnsi="Arial" w:cs="Arial"/>
          <w:sz w:val="24"/>
          <w:lang w:val="en-US"/>
        </w:rPr>
        <w:t xml:space="preserve">2.3 </w:t>
      </w:r>
      <w:r w:rsidRPr="006F7DF2">
        <w:rPr>
          <w:rFonts w:ascii="Arial" w:hAnsi="Arial" w:cs="Arial"/>
          <w:sz w:val="24"/>
          <w:lang w:val="en-US"/>
        </w:rPr>
        <w:t>The information literate student retrieves information online or in person using a variety of methods</w:t>
      </w:r>
    </w:p>
    <w:p w:rsidR="00575C19" w:rsidRPr="00575C19" w:rsidRDefault="00575C19" w:rsidP="002C19EF">
      <w:pPr>
        <w:pStyle w:val="Ul"/>
        <w:numPr>
          <w:ilvl w:val="0"/>
          <w:numId w:val="19"/>
        </w:numPr>
        <w:rPr>
          <w:rFonts w:ascii="Arial" w:hAnsi="Arial" w:cs="Arial"/>
          <w:sz w:val="24"/>
          <w:lang w:val="en-US"/>
        </w:rPr>
      </w:pPr>
      <w:r>
        <w:rPr>
          <w:rFonts w:ascii="Arial" w:hAnsi="Arial" w:cs="Arial"/>
          <w:sz w:val="24"/>
          <w:lang w:val="en-US"/>
        </w:rPr>
        <w:t xml:space="preserve">2.4 </w:t>
      </w:r>
      <w:r w:rsidRPr="006F7DF2">
        <w:rPr>
          <w:rFonts w:ascii="Arial" w:hAnsi="Arial" w:cs="Arial"/>
          <w:sz w:val="24"/>
          <w:lang w:val="en-US"/>
        </w:rPr>
        <w:t>The information literate student refines the search strategy if necessary</w:t>
      </w:r>
    </w:p>
    <w:p w:rsidR="00BD7773" w:rsidRDefault="00BD7773" w:rsidP="00BD7773">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t>Bloom’s Taxonomy</w:t>
      </w:r>
      <w:r>
        <w:rPr>
          <w:rFonts w:ascii="Arial" w:hAnsi="Arial" w:cs="Arial"/>
          <w:sz w:val="24"/>
          <w:lang w:val="en-US"/>
        </w:rPr>
        <w:t xml:space="preserve">: </w:t>
      </w:r>
      <w:r w:rsidR="00A5758A">
        <w:rPr>
          <w:rFonts w:ascii="Arial" w:hAnsi="Arial" w:cs="Arial"/>
          <w:sz w:val="24"/>
          <w:lang w:val="en-US"/>
        </w:rPr>
        <w:t>Understanding, Applying</w:t>
      </w:r>
    </w:p>
    <w:p w:rsidR="00BD7773" w:rsidRDefault="00BD7773" w:rsidP="00BD7773">
      <w:pPr>
        <w:pStyle w:val="Ul"/>
        <w:rPr>
          <w:rFonts w:ascii="Arial" w:hAnsi="Arial" w:cs="Arial"/>
          <w:sz w:val="24"/>
          <w:lang w:val="en-US"/>
        </w:rPr>
      </w:pPr>
    </w:p>
    <w:p w:rsidR="00BD7773" w:rsidRDefault="00BD7773" w:rsidP="00404CA9">
      <w:pPr>
        <w:pStyle w:val="Ul"/>
        <w:rPr>
          <w:rFonts w:ascii="Arial" w:hAnsi="Arial" w:cs="Arial"/>
          <w:sz w:val="24"/>
          <w:lang w:val="en-US"/>
        </w:rPr>
      </w:pPr>
    </w:p>
    <w:p w:rsidR="009A3072" w:rsidRPr="00794845" w:rsidRDefault="009A3072" w:rsidP="00404CA9">
      <w:pPr>
        <w:pStyle w:val="Ul"/>
        <w:rPr>
          <w:rFonts w:ascii="Arial" w:hAnsi="Arial" w:cs="Arial"/>
          <w:b/>
          <w:sz w:val="28"/>
          <w:szCs w:val="28"/>
          <w:lang w:val="en-US"/>
        </w:rPr>
      </w:pPr>
      <w:r w:rsidRPr="00794845">
        <w:rPr>
          <w:rFonts w:ascii="Arial" w:hAnsi="Arial" w:cs="Arial"/>
          <w:b/>
          <w:sz w:val="28"/>
          <w:szCs w:val="28"/>
          <w:lang w:val="en-US"/>
        </w:rPr>
        <w:t>Analyze, Evaluate, and Select Information</w:t>
      </w:r>
    </w:p>
    <w:p w:rsidR="005D584F" w:rsidRDefault="005D584F" w:rsidP="005D584F">
      <w:pPr>
        <w:pStyle w:val="Ul"/>
        <w:rPr>
          <w:rFonts w:ascii="Arial" w:hAnsi="Arial" w:cs="Arial"/>
          <w:sz w:val="24"/>
          <w:lang w:val="en-US"/>
        </w:rPr>
      </w:pPr>
    </w:p>
    <w:p w:rsidR="00BD7773" w:rsidRDefault="007704B9" w:rsidP="002C19EF">
      <w:pPr>
        <w:pStyle w:val="Ul"/>
        <w:numPr>
          <w:ilvl w:val="0"/>
          <w:numId w:val="9"/>
        </w:numPr>
        <w:rPr>
          <w:rFonts w:ascii="Arial" w:hAnsi="Arial" w:cs="Arial"/>
          <w:sz w:val="24"/>
          <w:lang w:val="en-US"/>
        </w:rPr>
      </w:pPr>
      <w:r>
        <w:rPr>
          <w:rFonts w:ascii="Arial" w:hAnsi="Arial" w:cs="Arial"/>
          <w:sz w:val="24"/>
          <w:lang w:val="en-US"/>
        </w:rPr>
        <w:t>Skims table of contents, index, headings, graphs, tables, charts, etc. to select material from a book, article, or website</w:t>
      </w:r>
    </w:p>
    <w:p w:rsidR="007704B9" w:rsidRDefault="007704B9" w:rsidP="002C19EF">
      <w:pPr>
        <w:pStyle w:val="Ul"/>
        <w:numPr>
          <w:ilvl w:val="0"/>
          <w:numId w:val="9"/>
        </w:numPr>
        <w:rPr>
          <w:rFonts w:ascii="Arial" w:hAnsi="Arial" w:cs="Arial"/>
          <w:sz w:val="24"/>
          <w:lang w:val="en-US"/>
        </w:rPr>
      </w:pPr>
      <w:r>
        <w:rPr>
          <w:rFonts w:ascii="Arial" w:hAnsi="Arial" w:cs="Arial"/>
          <w:sz w:val="24"/>
          <w:lang w:val="en-US"/>
        </w:rPr>
        <w:t>Uses a variety o</w:t>
      </w:r>
      <w:r w:rsidR="008B465C">
        <w:rPr>
          <w:rFonts w:ascii="Arial" w:hAnsi="Arial" w:cs="Arial"/>
          <w:sz w:val="24"/>
          <w:lang w:val="en-US"/>
        </w:rPr>
        <w:t>f primary and secondary sources</w:t>
      </w:r>
    </w:p>
    <w:p w:rsidR="007704B9" w:rsidRDefault="007704B9" w:rsidP="002C19EF">
      <w:pPr>
        <w:pStyle w:val="Ul"/>
        <w:numPr>
          <w:ilvl w:val="0"/>
          <w:numId w:val="9"/>
        </w:numPr>
        <w:rPr>
          <w:rFonts w:ascii="Arial" w:hAnsi="Arial" w:cs="Arial"/>
          <w:sz w:val="24"/>
          <w:lang w:val="en-US"/>
        </w:rPr>
      </w:pPr>
      <w:r>
        <w:rPr>
          <w:rFonts w:ascii="Arial" w:hAnsi="Arial" w:cs="Arial"/>
          <w:sz w:val="24"/>
          <w:lang w:val="en-US"/>
        </w:rPr>
        <w:t>Compares inf</w:t>
      </w:r>
      <w:r w:rsidR="008B465C">
        <w:rPr>
          <w:rFonts w:ascii="Arial" w:hAnsi="Arial" w:cs="Arial"/>
          <w:sz w:val="24"/>
          <w:lang w:val="en-US"/>
        </w:rPr>
        <w:t>ormation from different sources</w:t>
      </w:r>
    </w:p>
    <w:p w:rsidR="007704B9" w:rsidRDefault="007704B9" w:rsidP="002C19EF">
      <w:pPr>
        <w:pStyle w:val="Ul"/>
        <w:numPr>
          <w:ilvl w:val="0"/>
          <w:numId w:val="9"/>
        </w:numPr>
        <w:rPr>
          <w:rFonts w:ascii="Arial" w:hAnsi="Arial" w:cs="Arial"/>
          <w:sz w:val="24"/>
          <w:lang w:val="en-US"/>
        </w:rPr>
      </w:pPr>
      <w:r>
        <w:rPr>
          <w:rFonts w:ascii="Arial" w:hAnsi="Arial" w:cs="Arial"/>
          <w:sz w:val="24"/>
          <w:lang w:val="en-US"/>
        </w:rPr>
        <w:t>Compares the purpo</w:t>
      </w:r>
      <w:r w:rsidR="008B465C">
        <w:rPr>
          <w:rFonts w:ascii="Arial" w:hAnsi="Arial" w:cs="Arial"/>
          <w:sz w:val="24"/>
          <w:lang w:val="en-US"/>
        </w:rPr>
        <w:t>se of different writing styles</w:t>
      </w:r>
    </w:p>
    <w:p w:rsidR="007704B9" w:rsidRDefault="007704B9" w:rsidP="002C19EF">
      <w:pPr>
        <w:pStyle w:val="Ul"/>
        <w:numPr>
          <w:ilvl w:val="0"/>
          <w:numId w:val="9"/>
        </w:numPr>
        <w:rPr>
          <w:rFonts w:ascii="Arial" w:hAnsi="Arial" w:cs="Arial"/>
          <w:sz w:val="24"/>
          <w:lang w:val="en-US"/>
        </w:rPr>
      </w:pPr>
      <w:r>
        <w:rPr>
          <w:rFonts w:ascii="Arial" w:hAnsi="Arial" w:cs="Arial"/>
          <w:sz w:val="24"/>
          <w:lang w:val="en-US"/>
        </w:rPr>
        <w:t xml:space="preserve">Discriminates between </w:t>
      </w:r>
      <w:r w:rsidR="008B465C">
        <w:rPr>
          <w:rFonts w:ascii="Arial" w:hAnsi="Arial" w:cs="Arial"/>
          <w:sz w:val="24"/>
          <w:lang w:val="en-US"/>
        </w:rPr>
        <w:t>fact and opinion</w:t>
      </w:r>
    </w:p>
    <w:p w:rsidR="007704B9" w:rsidRDefault="007704B9" w:rsidP="002C19EF">
      <w:pPr>
        <w:pStyle w:val="Ul"/>
        <w:numPr>
          <w:ilvl w:val="0"/>
          <w:numId w:val="9"/>
        </w:numPr>
        <w:rPr>
          <w:rFonts w:ascii="Arial" w:hAnsi="Arial" w:cs="Arial"/>
          <w:sz w:val="24"/>
          <w:lang w:val="en-US"/>
        </w:rPr>
      </w:pPr>
      <w:r>
        <w:rPr>
          <w:rFonts w:ascii="Arial" w:hAnsi="Arial" w:cs="Arial"/>
          <w:sz w:val="24"/>
          <w:lang w:val="en-US"/>
        </w:rPr>
        <w:t>Understands that events and data can be interpreted in different ways</w:t>
      </w:r>
    </w:p>
    <w:p w:rsidR="007704B9" w:rsidRDefault="007704B9" w:rsidP="002C19EF">
      <w:pPr>
        <w:pStyle w:val="Ul"/>
        <w:numPr>
          <w:ilvl w:val="0"/>
          <w:numId w:val="9"/>
        </w:numPr>
        <w:rPr>
          <w:rFonts w:ascii="Arial" w:hAnsi="Arial" w:cs="Arial"/>
          <w:sz w:val="24"/>
          <w:lang w:val="en-US"/>
        </w:rPr>
      </w:pPr>
      <w:r>
        <w:rPr>
          <w:rFonts w:ascii="Arial" w:hAnsi="Arial" w:cs="Arial"/>
          <w:sz w:val="24"/>
          <w:lang w:val="en-US"/>
        </w:rPr>
        <w:t>Recognizes the need for adequate data before drawing conclusions</w:t>
      </w:r>
    </w:p>
    <w:p w:rsidR="007704B9" w:rsidRDefault="007704B9" w:rsidP="002C19EF">
      <w:pPr>
        <w:pStyle w:val="Ul"/>
        <w:numPr>
          <w:ilvl w:val="0"/>
          <w:numId w:val="9"/>
        </w:numPr>
        <w:rPr>
          <w:rFonts w:ascii="Arial" w:hAnsi="Arial" w:cs="Arial"/>
          <w:sz w:val="24"/>
          <w:lang w:val="en-US"/>
        </w:rPr>
      </w:pPr>
      <w:r>
        <w:rPr>
          <w:rFonts w:ascii="Arial" w:hAnsi="Arial" w:cs="Arial"/>
          <w:sz w:val="24"/>
          <w:lang w:val="en-US"/>
        </w:rPr>
        <w:t>Modifies focus questions as needed using modeled techniques</w:t>
      </w:r>
    </w:p>
    <w:p w:rsidR="00BD7773" w:rsidRDefault="00BD7773" w:rsidP="00BD7773">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t>CCGPS</w:t>
      </w:r>
      <w:r>
        <w:rPr>
          <w:rFonts w:ascii="Arial" w:hAnsi="Arial" w:cs="Arial"/>
          <w:sz w:val="24"/>
          <w:lang w:val="en-US"/>
        </w:rPr>
        <w:t>:</w:t>
      </w:r>
    </w:p>
    <w:p w:rsidR="00BD7773" w:rsidRDefault="00B43153" w:rsidP="002C19EF">
      <w:pPr>
        <w:pStyle w:val="Ul"/>
        <w:numPr>
          <w:ilvl w:val="0"/>
          <w:numId w:val="11"/>
        </w:numPr>
        <w:rPr>
          <w:rFonts w:ascii="Arial" w:hAnsi="Arial" w:cs="Arial"/>
          <w:sz w:val="24"/>
          <w:lang w:val="en-US"/>
        </w:rPr>
      </w:pPr>
      <w:r>
        <w:rPr>
          <w:rFonts w:ascii="Arial" w:hAnsi="Arial" w:cs="Arial"/>
          <w:sz w:val="24"/>
          <w:lang w:val="en-US"/>
        </w:rPr>
        <w:t xml:space="preserve">CCRR1: </w:t>
      </w:r>
      <w:r w:rsidRPr="00B43153">
        <w:rPr>
          <w:rFonts w:ascii="Arial" w:hAnsi="Arial" w:cs="Arial"/>
          <w:sz w:val="24"/>
          <w:lang w:val="en-US"/>
        </w:rPr>
        <w:t>Read closely to determine what the text says explicitly and make logical inferences from it</w:t>
      </w:r>
    </w:p>
    <w:p w:rsidR="00B43153" w:rsidRDefault="00B43153" w:rsidP="002C19EF">
      <w:pPr>
        <w:pStyle w:val="Ul"/>
        <w:numPr>
          <w:ilvl w:val="0"/>
          <w:numId w:val="11"/>
        </w:numPr>
        <w:rPr>
          <w:rFonts w:ascii="Arial" w:hAnsi="Arial" w:cs="Arial"/>
          <w:sz w:val="24"/>
          <w:lang w:val="en-US"/>
        </w:rPr>
      </w:pPr>
      <w:r w:rsidRPr="00B43153">
        <w:rPr>
          <w:rFonts w:ascii="Arial" w:hAnsi="Arial" w:cs="Arial"/>
          <w:sz w:val="24"/>
          <w:lang w:val="en-US"/>
        </w:rPr>
        <w:t>CCRR2: Determine central ideas or themes of a text</w:t>
      </w:r>
    </w:p>
    <w:p w:rsidR="00B43153" w:rsidRDefault="00B43153" w:rsidP="002C19EF">
      <w:pPr>
        <w:pStyle w:val="Ul"/>
        <w:numPr>
          <w:ilvl w:val="0"/>
          <w:numId w:val="11"/>
        </w:numPr>
        <w:rPr>
          <w:rFonts w:ascii="Arial" w:hAnsi="Arial" w:cs="Arial"/>
          <w:sz w:val="24"/>
          <w:lang w:val="en-US"/>
        </w:rPr>
      </w:pPr>
      <w:r w:rsidRPr="00B43153">
        <w:rPr>
          <w:rFonts w:ascii="Arial" w:hAnsi="Arial" w:cs="Arial"/>
          <w:sz w:val="24"/>
          <w:lang w:val="en-US"/>
        </w:rPr>
        <w:t xml:space="preserve">CCRR7: </w:t>
      </w:r>
      <w:r>
        <w:rPr>
          <w:rFonts w:ascii="Arial" w:hAnsi="Arial" w:cs="Arial"/>
          <w:sz w:val="24"/>
          <w:lang w:val="en-US"/>
        </w:rPr>
        <w:t>…</w:t>
      </w:r>
      <w:r w:rsidRPr="00B43153">
        <w:rPr>
          <w:rFonts w:ascii="Arial" w:hAnsi="Arial" w:cs="Arial"/>
          <w:sz w:val="24"/>
          <w:lang w:val="en-US"/>
        </w:rPr>
        <w:t>evaluate content presented in diverse formats and media, including visually and quantitatively, as well as in words</w:t>
      </w:r>
    </w:p>
    <w:p w:rsidR="002B16A5" w:rsidRDefault="002B16A5" w:rsidP="002C19EF">
      <w:pPr>
        <w:pStyle w:val="Ul"/>
        <w:numPr>
          <w:ilvl w:val="0"/>
          <w:numId w:val="11"/>
        </w:numPr>
        <w:rPr>
          <w:rFonts w:ascii="Arial" w:hAnsi="Arial" w:cs="Arial"/>
          <w:sz w:val="24"/>
          <w:lang w:val="en-US"/>
        </w:rPr>
      </w:pPr>
      <w:r w:rsidRPr="002B16A5">
        <w:rPr>
          <w:rFonts w:ascii="Arial" w:hAnsi="Arial" w:cs="Arial"/>
          <w:sz w:val="24"/>
          <w:lang w:val="en-US"/>
        </w:rPr>
        <w:t>CCRR8: Delineate and evaluate the argument and specific claims in a text, including the validity of the reasoning as well as the relevance and sufficiency of the evidence</w:t>
      </w:r>
    </w:p>
    <w:p w:rsidR="002B16A5" w:rsidRDefault="002B16A5" w:rsidP="002C19EF">
      <w:pPr>
        <w:pStyle w:val="Ul"/>
        <w:numPr>
          <w:ilvl w:val="0"/>
          <w:numId w:val="11"/>
        </w:numPr>
        <w:rPr>
          <w:rFonts w:ascii="Arial" w:hAnsi="Arial" w:cs="Arial"/>
          <w:sz w:val="24"/>
          <w:lang w:val="en-US"/>
        </w:rPr>
      </w:pPr>
      <w:r w:rsidRPr="002B16A5">
        <w:rPr>
          <w:rFonts w:ascii="Arial" w:hAnsi="Arial" w:cs="Arial"/>
          <w:sz w:val="24"/>
          <w:lang w:val="en-US"/>
        </w:rPr>
        <w:t>CCRR10: Read and comprehend complex literary and informational texts independently and proficiently</w:t>
      </w:r>
    </w:p>
    <w:p w:rsidR="009F6FCA" w:rsidRDefault="009F6FCA" w:rsidP="002C19EF">
      <w:pPr>
        <w:pStyle w:val="Ul"/>
        <w:numPr>
          <w:ilvl w:val="0"/>
          <w:numId w:val="11"/>
        </w:numPr>
        <w:rPr>
          <w:rFonts w:ascii="Arial" w:hAnsi="Arial" w:cs="Arial"/>
          <w:sz w:val="24"/>
          <w:lang w:val="en-US"/>
        </w:rPr>
      </w:pPr>
      <w:r w:rsidRPr="009F6FCA">
        <w:rPr>
          <w:rFonts w:ascii="Arial" w:hAnsi="Arial" w:cs="Arial"/>
          <w:sz w:val="24"/>
          <w:lang w:val="en-US"/>
        </w:rPr>
        <w:t xml:space="preserve">CCW8: </w:t>
      </w:r>
      <w:r>
        <w:rPr>
          <w:rFonts w:ascii="Arial" w:hAnsi="Arial" w:cs="Arial"/>
          <w:sz w:val="24"/>
          <w:lang w:val="en-US"/>
        </w:rPr>
        <w:t>…</w:t>
      </w:r>
      <w:r w:rsidRPr="009F6FCA">
        <w:rPr>
          <w:rFonts w:ascii="Arial" w:hAnsi="Arial" w:cs="Arial"/>
          <w:sz w:val="24"/>
          <w:lang w:val="en-US"/>
        </w:rPr>
        <w:t>assess the credibility and accuracy of each source</w:t>
      </w:r>
    </w:p>
    <w:p w:rsidR="009A13C1" w:rsidRPr="009A13C1" w:rsidRDefault="009A13C1" w:rsidP="002C19EF">
      <w:pPr>
        <w:pStyle w:val="Ul"/>
        <w:numPr>
          <w:ilvl w:val="0"/>
          <w:numId w:val="11"/>
        </w:numPr>
        <w:rPr>
          <w:rFonts w:ascii="Arial" w:hAnsi="Arial" w:cs="Arial"/>
          <w:sz w:val="24"/>
          <w:lang w:val="en-US"/>
        </w:rPr>
      </w:pPr>
      <w:r w:rsidRPr="009A13C1">
        <w:rPr>
          <w:rFonts w:ascii="Arial" w:hAnsi="Arial" w:cs="Arial"/>
          <w:sz w:val="24"/>
          <w:lang w:val="en-US"/>
        </w:rPr>
        <w:t xml:space="preserve">CCRLS2: </w:t>
      </w:r>
      <w:r>
        <w:rPr>
          <w:rFonts w:ascii="Arial" w:hAnsi="Arial" w:cs="Arial"/>
          <w:sz w:val="24"/>
          <w:lang w:val="en-US"/>
        </w:rPr>
        <w:t>…</w:t>
      </w:r>
      <w:r w:rsidRPr="009A13C1">
        <w:rPr>
          <w:rFonts w:ascii="Arial" w:hAnsi="Arial" w:cs="Arial"/>
          <w:sz w:val="24"/>
          <w:lang w:val="en-US"/>
        </w:rPr>
        <w:t>evaluate information presented in diverse media and formats, including visually, quantitatively, and orally.</w:t>
      </w:r>
    </w:p>
    <w:p w:rsidR="009A13C1" w:rsidRDefault="009A13C1" w:rsidP="002C19EF">
      <w:pPr>
        <w:pStyle w:val="Ul"/>
        <w:numPr>
          <w:ilvl w:val="0"/>
          <w:numId w:val="11"/>
        </w:numPr>
        <w:rPr>
          <w:rFonts w:ascii="Arial" w:hAnsi="Arial" w:cs="Arial"/>
          <w:sz w:val="24"/>
          <w:lang w:val="en-US"/>
        </w:rPr>
      </w:pPr>
      <w:r w:rsidRPr="009A13C1">
        <w:rPr>
          <w:rFonts w:ascii="Arial" w:hAnsi="Arial" w:cs="Arial"/>
          <w:sz w:val="24"/>
          <w:lang w:val="en-US"/>
        </w:rPr>
        <w:t>CCRLS3: Evaluate a speaker’s point of view, reasoning, and use of evidence and rhetoric</w:t>
      </w:r>
    </w:p>
    <w:p w:rsidR="00A24BE7" w:rsidRDefault="00A24BE7" w:rsidP="002C19EF">
      <w:pPr>
        <w:pStyle w:val="Ul"/>
        <w:numPr>
          <w:ilvl w:val="0"/>
          <w:numId w:val="11"/>
        </w:numPr>
        <w:rPr>
          <w:rFonts w:ascii="Arial" w:hAnsi="Arial" w:cs="Arial"/>
          <w:sz w:val="24"/>
          <w:lang w:val="en-US"/>
        </w:rPr>
      </w:pPr>
      <w:r>
        <w:rPr>
          <w:rFonts w:ascii="Arial" w:hAnsi="Arial" w:cs="Arial"/>
          <w:sz w:val="24"/>
          <w:lang w:val="en-US"/>
        </w:rPr>
        <w:t>ELACCXRI10: …read and comprehend informational texts…</w:t>
      </w:r>
    </w:p>
    <w:p w:rsidR="00A24BE7" w:rsidRDefault="00A24BE7" w:rsidP="002C19EF">
      <w:pPr>
        <w:pStyle w:val="Ul"/>
        <w:numPr>
          <w:ilvl w:val="0"/>
          <w:numId w:val="11"/>
        </w:numPr>
        <w:rPr>
          <w:rFonts w:ascii="Arial" w:hAnsi="Arial" w:cs="Arial"/>
          <w:sz w:val="24"/>
          <w:lang w:val="en-US"/>
        </w:rPr>
      </w:pPr>
      <w:r>
        <w:rPr>
          <w:rFonts w:ascii="Arial" w:hAnsi="Arial" w:cs="Arial"/>
          <w:sz w:val="24"/>
          <w:lang w:val="en-US"/>
        </w:rPr>
        <w:t>ELACC</w:t>
      </w:r>
      <w:r w:rsidR="006D45E9">
        <w:rPr>
          <w:rFonts w:ascii="Arial" w:hAnsi="Arial" w:cs="Arial"/>
          <w:sz w:val="24"/>
          <w:lang w:val="en-US"/>
        </w:rPr>
        <w:t>X</w:t>
      </w:r>
      <w:r>
        <w:rPr>
          <w:rFonts w:ascii="Arial" w:hAnsi="Arial" w:cs="Arial"/>
          <w:sz w:val="24"/>
          <w:lang w:val="en-US"/>
        </w:rPr>
        <w:t>RI7: Interpret information</w:t>
      </w:r>
      <w:r w:rsidR="006D45E9">
        <w:rPr>
          <w:rFonts w:ascii="Arial" w:hAnsi="Arial" w:cs="Arial"/>
          <w:sz w:val="24"/>
          <w:lang w:val="en-US"/>
        </w:rPr>
        <w:t>/draw on information from multiple print or digital sources</w:t>
      </w:r>
      <w:r w:rsidR="00DA14FD">
        <w:rPr>
          <w:rFonts w:ascii="Arial" w:hAnsi="Arial" w:cs="Arial"/>
          <w:sz w:val="24"/>
          <w:lang w:val="en-US"/>
        </w:rPr>
        <w:t>/Integrate multiple sources of information</w:t>
      </w:r>
      <w:r w:rsidR="006D45E9">
        <w:rPr>
          <w:rFonts w:ascii="Arial" w:hAnsi="Arial" w:cs="Arial"/>
          <w:sz w:val="24"/>
          <w:lang w:val="en-US"/>
        </w:rPr>
        <w:t>…</w:t>
      </w:r>
    </w:p>
    <w:p w:rsidR="005D258C" w:rsidRDefault="005D258C" w:rsidP="002C19EF">
      <w:pPr>
        <w:pStyle w:val="Ul"/>
        <w:numPr>
          <w:ilvl w:val="0"/>
          <w:numId w:val="11"/>
        </w:numPr>
        <w:rPr>
          <w:rFonts w:ascii="Arial" w:hAnsi="Arial" w:cs="Arial"/>
          <w:sz w:val="24"/>
          <w:lang w:val="en-US"/>
        </w:rPr>
      </w:pPr>
      <w:r>
        <w:rPr>
          <w:rFonts w:ascii="Arial" w:hAnsi="Arial" w:cs="Arial"/>
          <w:sz w:val="24"/>
          <w:lang w:val="en-US"/>
        </w:rPr>
        <w:t>ELACCXSL2: Analyze purpose of information presented in diverse media and formats…and evaluate motives</w:t>
      </w:r>
    </w:p>
    <w:p w:rsidR="003E5210" w:rsidRDefault="003E5210" w:rsidP="002C19EF">
      <w:pPr>
        <w:pStyle w:val="Ul"/>
        <w:numPr>
          <w:ilvl w:val="0"/>
          <w:numId w:val="11"/>
        </w:numPr>
        <w:rPr>
          <w:rFonts w:ascii="Arial" w:hAnsi="Arial" w:cs="Arial"/>
          <w:sz w:val="24"/>
          <w:lang w:val="en-US"/>
        </w:rPr>
      </w:pPr>
      <w:r>
        <w:rPr>
          <w:rFonts w:ascii="Arial" w:hAnsi="Arial" w:cs="Arial"/>
          <w:sz w:val="24"/>
          <w:lang w:val="en-US"/>
        </w:rPr>
        <w:t>ELACCXRH7: …evaluate multiple sources of information…</w:t>
      </w:r>
    </w:p>
    <w:p w:rsidR="003E5210" w:rsidRPr="009A13C1" w:rsidRDefault="003E5210" w:rsidP="002C19EF">
      <w:pPr>
        <w:pStyle w:val="Ul"/>
        <w:numPr>
          <w:ilvl w:val="0"/>
          <w:numId w:val="11"/>
        </w:numPr>
        <w:rPr>
          <w:rFonts w:ascii="Arial" w:hAnsi="Arial" w:cs="Arial"/>
          <w:sz w:val="24"/>
          <w:lang w:val="en-US"/>
        </w:rPr>
      </w:pPr>
      <w:r>
        <w:rPr>
          <w:rFonts w:ascii="Arial" w:hAnsi="Arial" w:cs="Arial"/>
          <w:sz w:val="24"/>
          <w:lang w:val="en-US"/>
        </w:rPr>
        <w:t>ELACCXRST7: …evaluate multiple sources of information…</w:t>
      </w:r>
    </w:p>
    <w:p w:rsidR="003E5210" w:rsidRDefault="003E5210" w:rsidP="007C5941">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t>AASL</w:t>
      </w:r>
      <w:r>
        <w:rPr>
          <w:rFonts w:ascii="Arial" w:hAnsi="Arial" w:cs="Arial"/>
          <w:sz w:val="24"/>
          <w:lang w:val="en-US"/>
        </w:rPr>
        <w:t>:</w:t>
      </w:r>
    </w:p>
    <w:p w:rsidR="00EC1DB5" w:rsidRDefault="00EC1DB5" w:rsidP="002C19EF">
      <w:pPr>
        <w:pStyle w:val="Ul"/>
        <w:numPr>
          <w:ilvl w:val="0"/>
          <w:numId w:val="15"/>
        </w:numPr>
        <w:rPr>
          <w:rFonts w:ascii="Arial" w:hAnsi="Arial" w:cs="Arial"/>
          <w:sz w:val="24"/>
          <w:lang w:val="en-US"/>
        </w:rPr>
      </w:pPr>
      <w:r>
        <w:rPr>
          <w:rFonts w:ascii="Arial" w:hAnsi="Arial" w:cs="Arial"/>
          <w:sz w:val="24"/>
          <w:lang w:val="en-US"/>
        </w:rPr>
        <w:t>1.1.4 …evaluate and select appropriate sources…</w:t>
      </w:r>
    </w:p>
    <w:p w:rsidR="00EC1DB5" w:rsidRDefault="00EC1DB5" w:rsidP="002C19EF">
      <w:pPr>
        <w:pStyle w:val="Ul"/>
        <w:numPr>
          <w:ilvl w:val="0"/>
          <w:numId w:val="15"/>
        </w:numPr>
        <w:rPr>
          <w:rFonts w:ascii="Arial" w:hAnsi="Arial" w:cs="Arial"/>
          <w:sz w:val="24"/>
          <w:lang w:val="en-US"/>
        </w:rPr>
      </w:pPr>
      <w:r>
        <w:rPr>
          <w:rFonts w:ascii="Arial" w:hAnsi="Arial" w:cs="Arial"/>
          <w:sz w:val="24"/>
          <w:lang w:val="en-US"/>
        </w:rPr>
        <w:t>1.1.5 Evaluate information found in selected sources on the basis of accuracy, validity, appropriateness for needs, importance, and social and cultural context</w:t>
      </w:r>
    </w:p>
    <w:p w:rsidR="00EC1DB5" w:rsidRDefault="00EF0C76" w:rsidP="002C19EF">
      <w:pPr>
        <w:pStyle w:val="Ul"/>
        <w:numPr>
          <w:ilvl w:val="0"/>
          <w:numId w:val="15"/>
        </w:numPr>
        <w:rPr>
          <w:rFonts w:ascii="Arial" w:hAnsi="Arial" w:cs="Arial"/>
          <w:sz w:val="24"/>
          <w:lang w:val="en-US"/>
        </w:rPr>
      </w:pPr>
      <w:r>
        <w:rPr>
          <w:rFonts w:ascii="Arial" w:hAnsi="Arial" w:cs="Arial"/>
          <w:sz w:val="24"/>
          <w:lang w:val="en-US"/>
        </w:rPr>
        <w:t>1.1.6 Read, view, and listen for information presented in any format…in order to make inferences and gather meaning</w:t>
      </w:r>
    </w:p>
    <w:p w:rsidR="00EF0C76" w:rsidRDefault="00EF0C76" w:rsidP="002C19EF">
      <w:pPr>
        <w:pStyle w:val="Ul"/>
        <w:numPr>
          <w:ilvl w:val="0"/>
          <w:numId w:val="15"/>
        </w:numPr>
        <w:rPr>
          <w:rFonts w:ascii="Arial" w:hAnsi="Arial" w:cs="Arial"/>
          <w:sz w:val="24"/>
          <w:lang w:val="en-US"/>
        </w:rPr>
      </w:pPr>
      <w:r>
        <w:rPr>
          <w:rFonts w:ascii="Arial" w:hAnsi="Arial" w:cs="Arial"/>
          <w:sz w:val="24"/>
          <w:lang w:val="en-US"/>
        </w:rPr>
        <w:t>1.1.7 Make sense of information gathered from diverse sources by identifying misconceptions, main and supporting ideas, conflicting information, and point of view or bias</w:t>
      </w:r>
    </w:p>
    <w:p w:rsidR="001540A3" w:rsidRDefault="001540A3" w:rsidP="002C19EF">
      <w:pPr>
        <w:pStyle w:val="Ul"/>
        <w:numPr>
          <w:ilvl w:val="0"/>
          <w:numId w:val="15"/>
        </w:numPr>
        <w:rPr>
          <w:rFonts w:ascii="Arial" w:hAnsi="Arial" w:cs="Arial"/>
          <w:sz w:val="24"/>
          <w:lang w:val="en-US"/>
        </w:rPr>
      </w:pPr>
      <w:r>
        <w:rPr>
          <w:rFonts w:ascii="Arial" w:hAnsi="Arial" w:cs="Arial"/>
          <w:sz w:val="24"/>
          <w:lang w:val="en-US"/>
        </w:rPr>
        <w:t>1.2.4 Maintain a critical stance by questioning validity and accuracy of all information</w:t>
      </w:r>
    </w:p>
    <w:p w:rsidR="001540A3" w:rsidRDefault="001540A3" w:rsidP="002C19EF">
      <w:pPr>
        <w:pStyle w:val="Ul"/>
        <w:numPr>
          <w:ilvl w:val="0"/>
          <w:numId w:val="15"/>
        </w:numPr>
        <w:rPr>
          <w:rFonts w:ascii="Arial" w:hAnsi="Arial" w:cs="Arial"/>
          <w:sz w:val="24"/>
          <w:lang w:val="en-US"/>
        </w:rPr>
      </w:pPr>
      <w:r>
        <w:rPr>
          <w:rFonts w:ascii="Arial" w:hAnsi="Arial" w:cs="Arial"/>
          <w:sz w:val="24"/>
          <w:lang w:val="en-US"/>
        </w:rPr>
        <w:t>1.3.2 Seek divergent perspectives during information gathering and assessment</w:t>
      </w:r>
    </w:p>
    <w:p w:rsidR="001540A3" w:rsidRDefault="00220369" w:rsidP="002C19EF">
      <w:pPr>
        <w:pStyle w:val="Ul"/>
        <w:numPr>
          <w:ilvl w:val="0"/>
          <w:numId w:val="15"/>
        </w:numPr>
        <w:rPr>
          <w:rFonts w:ascii="Arial" w:hAnsi="Arial" w:cs="Arial"/>
          <w:sz w:val="24"/>
          <w:lang w:val="en-US"/>
        </w:rPr>
      </w:pPr>
      <w:r>
        <w:rPr>
          <w:rFonts w:ascii="Arial" w:hAnsi="Arial" w:cs="Arial"/>
          <w:sz w:val="24"/>
          <w:lang w:val="en-US"/>
        </w:rPr>
        <w:t>2.1.1 Continue an inquiry-based research process by applying critical thinking skills (analysis, synthesis, evaluation, organization)…</w:t>
      </w:r>
    </w:p>
    <w:p w:rsidR="00BD7773" w:rsidRDefault="00BD7773" w:rsidP="00BD7773">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t>ACRL</w:t>
      </w:r>
      <w:r>
        <w:rPr>
          <w:rFonts w:ascii="Arial" w:hAnsi="Arial" w:cs="Arial"/>
          <w:sz w:val="24"/>
          <w:lang w:val="en-US"/>
        </w:rPr>
        <w:t>:</w:t>
      </w:r>
    </w:p>
    <w:p w:rsidR="006F7DF2" w:rsidRDefault="006F7DF2" w:rsidP="002C19EF">
      <w:pPr>
        <w:pStyle w:val="Ul"/>
        <w:numPr>
          <w:ilvl w:val="0"/>
          <w:numId w:val="21"/>
        </w:numPr>
        <w:rPr>
          <w:rFonts w:ascii="Arial" w:hAnsi="Arial" w:cs="Arial"/>
          <w:sz w:val="24"/>
          <w:lang w:val="en-US"/>
        </w:rPr>
      </w:pPr>
      <w:r>
        <w:rPr>
          <w:rFonts w:ascii="Arial" w:hAnsi="Arial" w:cs="Arial"/>
          <w:sz w:val="24"/>
          <w:lang w:val="en-US"/>
        </w:rPr>
        <w:t xml:space="preserve">2.5 </w:t>
      </w:r>
      <w:r w:rsidRPr="006F7DF2">
        <w:rPr>
          <w:rFonts w:ascii="Arial" w:hAnsi="Arial" w:cs="Arial"/>
          <w:sz w:val="24"/>
          <w:lang w:val="en-US"/>
        </w:rPr>
        <w:t>The information literate student extracts, records, and manages the information and its sources</w:t>
      </w:r>
    </w:p>
    <w:p w:rsidR="00BD7773" w:rsidRDefault="00146212" w:rsidP="002C19EF">
      <w:pPr>
        <w:pStyle w:val="Ul"/>
        <w:numPr>
          <w:ilvl w:val="0"/>
          <w:numId w:val="21"/>
        </w:numPr>
        <w:rPr>
          <w:rFonts w:ascii="Arial" w:hAnsi="Arial" w:cs="Arial"/>
          <w:sz w:val="24"/>
          <w:lang w:val="en-US"/>
        </w:rPr>
      </w:pPr>
      <w:r w:rsidRPr="00146212">
        <w:rPr>
          <w:rFonts w:ascii="Arial" w:hAnsi="Arial" w:cs="Arial"/>
          <w:sz w:val="24"/>
          <w:lang w:val="en-US"/>
        </w:rPr>
        <w:t>3.1 The information literate student summarizes the main ideas to be extracted from the information gathered</w:t>
      </w:r>
    </w:p>
    <w:p w:rsidR="00146212" w:rsidRDefault="00146212" w:rsidP="002C19EF">
      <w:pPr>
        <w:pStyle w:val="Ul"/>
        <w:numPr>
          <w:ilvl w:val="0"/>
          <w:numId w:val="21"/>
        </w:numPr>
        <w:rPr>
          <w:rFonts w:ascii="Arial" w:hAnsi="Arial" w:cs="Arial"/>
          <w:sz w:val="24"/>
          <w:lang w:val="en-US"/>
        </w:rPr>
      </w:pPr>
      <w:r>
        <w:rPr>
          <w:rFonts w:ascii="Arial" w:hAnsi="Arial" w:cs="Arial"/>
          <w:sz w:val="24"/>
          <w:lang w:val="en-US"/>
        </w:rPr>
        <w:t xml:space="preserve">3.2 </w:t>
      </w:r>
      <w:r w:rsidRPr="00146212">
        <w:rPr>
          <w:rFonts w:ascii="Arial" w:hAnsi="Arial" w:cs="Arial"/>
          <w:sz w:val="24"/>
          <w:lang w:val="en-US"/>
        </w:rPr>
        <w:t>The information literate student articulates and applies initial criteria for evaluating both the information and its sources</w:t>
      </w:r>
    </w:p>
    <w:p w:rsidR="00146212" w:rsidRDefault="00146212" w:rsidP="002C19EF">
      <w:pPr>
        <w:pStyle w:val="Ul"/>
        <w:numPr>
          <w:ilvl w:val="0"/>
          <w:numId w:val="21"/>
        </w:numPr>
        <w:rPr>
          <w:rFonts w:ascii="Arial" w:hAnsi="Arial" w:cs="Arial"/>
          <w:sz w:val="24"/>
          <w:lang w:val="en-US"/>
        </w:rPr>
      </w:pPr>
      <w:r>
        <w:rPr>
          <w:rFonts w:ascii="Arial" w:hAnsi="Arial" w:cs="Arial"/>
          <w:sz w:val="24"/>
          <w:lang w:val="en-US"/>
        </w:rPr>
        <w:lastRenderedPageBreak/>
        <w:t xml:space="preserve">3.4 </w:t>
      </w:r>
      <w:r w:rsidRPr="00146212">
        <w:rPr>
          <w:rFonts w:ascii="Arial" w:hAnsi="Arial" w:cs="Arial"/>
          <w:sz w:val="24"/>
          <w:lang w:val="en-US"/>
        </w:rPr>
        <w:t>The information literate student compares new knowledge with prior knowledge to determine the value added, contradictions, or other unique characteristics of the information</w:t>
      </w:r>
    </w:p>
    <w:p w:rsidR="00146212" w:rsidRPr="00146212" w:rsidRDefault="00146212" w:rsidP="00146212">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t>Bloom’s Taxonomy</w:t>
      </w:r>
      <w:r>
        <w:rPr>
          <w:rFonts w:ascii="Arial" w:hAnsi="Arial" w:cs="Arial"/>
          <w:sz w:val="24"/>
          <w:lang w:val="en-US"/>
        </w:rPr>
        <w:t xml:space="preserve">: </w:t>
      </w:r>
      <w:r w:rsidR="00A5758A">
        <w:rPr>
          <w:rFonts w:ascii="Arial" w:hAnsi="Arial" w:cs="Arial"/>
          <w:sz w:val="24"/>
          <w:lang w:val="en-US"/>
        </w:rPr>
        <w:t xml:space="preserve">Understanding, Applying, Analyzing, </w:t>
      </w:r>
      <w:proofErr w:type="gramStart"/>
      <w:r w:rsidR="00A5758A">
        <w:rPr>
          <w:rFonts w:ascii="Arial" w:hAnsi="Arial" w:cs="Arial"/>
          <w:sz w:val="24"/>
          <w:lang w:val="en-US"/>
        </w:rPr>
        <w:t>Evaluating</w:t>
      </w:r>
      <w:proofErr w:type="gramEnd"/>
    </w:p>
    <w:p w:rsidR="00BD7773" w:rsidRDefault="00BD7773" w:rsidP="00BD7773">
      <w:pPr>
        <w:pStyle w:val="Ul"/>
        <w:rPr>
          <w:rFonts w:ascii="Arial" w:hAnsi="Arial" w:cs="Arial"/>
          <w:sz w:val="24"/>
          <w:lang w:val="en-US"/>
        </w:rPr>
      </w:pPr>
    </w:p>
    <w:p w:rsidR="00BD7773" w:rsidRDefault="00BD7773" w:rsidP="00404CA9">
      <w:pPr>
        <w:pStyle w:val="Ul"/>
        <w:rPr>
          <w:rFonts w:ascii="Arial" w:hAnsi="Arial" w:cs="Arial"/>
          <w:sz w:val="24"/>
          <w:lang w:val="en-US"/>
        </w:rPr>
      </w:pPr>
    </w:p>
    <w:p w:rsidR="009A3072" w:rsidRPr="00794845" w:rsidRDefault="009A3072" w:rsidP="00404CA9">
      <w:pPr>
        <w:pStyle w:val="Ul"/>
        <w:rPr>
          <w:rFonts w:ascii="Arial" w:hAnsi="Arial" w:cs="Arial"/>
          <w:b/>
          <w:sz w:val="28"/>
          <w:szCs w:val="28"/>
          <w:lang w:val="en-US"/>
        </w:rPr>
      </w:pPr>
      <w:r w:rsidRPr="00794845">
        <w:rPr>
          <w:rFonts w:ascii="Arial" w:hAnsi="Arial" w:cs="Arial"/>
          <w:b/>
          <w:sz w:val="28"/>
          <w:szCs w:val="28"/>
          <w:lang w:val="en-US"/>
        </w:rPr>
        <w:t>Organize and Synthesize Information</w:t>
      </w:r>
    </w:p>
    <w:p w:rsidR="00FB5AD3" w:rsidRDefault="00FB5AD3" w:rsidP="00FB5AD3">
      <w:pPr>
        <w:pStyle w:val="Ul"/>
        <w:rPr>
          <w:rFonts w:ascii="Arial" w:hAnsi="Arial" w:cs="Arial"/>
          <w:sz w:val="24"/>
          <w:lang w:val="en-US"/>
        </w:rPr>
      </w:pPr>
    </w:p>
    <w:p w:rsidR="00FB5AD3" w:rsidRDefault="00FB5AD3" w:rsidP="00FB5AD3">
      <w:pPr>
        <w:pStyle w:val="Ul"/>
        <w:rPr>
          <w:rFonts w:ascii="Arial" w:hAnsi="Arial" w:cs="Arial"/>
          <w:sz w:val="24"/>
          <w:lang w:val="en-US"/>
        </w:rPr>
      </w:pPr>
      <w:r>
        <w:rPr>
          <w:rFonts w:ascii="Arial" w:hAnsi="Arial" w:cs="Arial"/>
          <w:sz w:val="24"/>
          <w:lang w:val="en-US"/>
        </w:rPr>
        <w:t>Organiz</w:t>
      </w:r>
      <w:r w:rsidR="003944B9">
        <w:rPr>
          <w:rFonts w:ascii="Arial" w:hAnsi="Arial" w:cs="Arial"/>
          <w:sz w:val="24"/>
          <w:lang w:val="en-US"/>
        </w:rPr>
        <w:t>e</w:t>
      </w:r>
    </w:p>
    <w:p w:rsidR="00BD7773" w:rsidRDefault="007704B9" w:rsidP="002C19EF">
      <w:pPr>
        <w:pStyle w:val="Ul"/>
        <w:numPr>
          <w:ilvl w:val="0"/>
          <w:numId w:val="9"/>
        </w:numPr>
        <w:rPr>
          <w:rFonts w:ascii="Arial" w:hAnsi="Arial" w:cs="Arial"/>
          <w:sz w:val="24"/>
          <w:lang w:val="en-US"/>
        </w:rPr>
      </w:pPr>
      <w:r>
        <w:rPr>
          <w:rFonts w:ascii="Arial" w:hAnsi="Arial" w:cs="Arial"/>
          <w:sz w:val="24"/>
          <w:lang w:val="en-US"/>
        </w:rPr>
        <w:t>Uses a note-taking strategy to record information using modeled examples (i.e., concept maps, outlines, headings, etc.)</w:t>
      </w:r>
    </w:p>
    <w:p w:rsidR="007704B9" w:rsidRDefault="007704B9" w:rsidP="002C19EF">
      <w:pPr>
        <w:pStyle w:val="Ul"/>
        <w:numPr>
          <w:ilvl w:val="0"/>
          <w:numId w:val="9"/>
        </w:numPr>
        <w:rPr>
          <w:rFonts w:ascii="Arial" w:hAnsi="Arial" w:cs="Arial"/>
          <w:sz w:val="24"/>
          <w:lang w:val="en-US"/>
        </w:rPr>
      </w:pPr>
      <w:r>
        <w:rPr>
          <w:rFonts w:ascii="Arial" w:hAnsi="Arial" w:cs="Arial"/>
          <w:sz w:val="24"/>
          <w:lang w:val="en-US"/>
        </w:rPr>
        <w:t>Records bibliographic information for books, articles, and websites</w:t>
      </w:r>
    </w:p>
    <w:p w:rsidR="007704B9" w:rsidRDefault="007704B9" w:rsidP="002C19EF">
      <w:pPr>
        <w:pStyle w:val="Ul"/>
        <w:numPr>
          <w:ilvl w:val="0"/>
          <w:numId w:val="9"/>
        </w:numPr>
        <w:rPr>
          <w:rFonts w:ascii="Arial" w:hAnsi="Arial" w:cs="Arial"/>
          <w:sz w:val="24"/>
          <w:lang w:val="en-US"/>
        </w:rPr>
      </w:pPr>
      <w:r>
        <w:rPr>
          <w:rFonts w:ascii="Arial" w:hAnsi="Arial" w:cs="Arial"/>
          <w:sz w:val="24"/>
          <w:lang w:val="en-US"/>
        </w:rPr>
        <w:t>Understands what plagiarism is and how to avoid it</w:t>
      </w:r>
    </w:p>
    <w:p w:rsidR="007704B9" w:rsidRDefault="007704B9" w:rsidP="002C19EF">
      <w:pPr>
        <w:pStyle w:val="Ul"/>
        <w:numPr>
          <w:ilvl w:val="0"/>
          <w:numId w:val="9"/>
        </w:numPr>
        <w:rPr>
          <w:rFonts w:ascii="Arial" w:hAnsi="Arial" w:cs="Arial"/>
          <w:sz w:val="24"/>
          <w:lang w:val="en-US"/>
        </w:rPr>
      </w:pPr>
      <w:r>
        <w:rPr>
          <w:rFonts w:ascii="Arial" w:hAnsi="Arial" w:cs="Arial"/>
          <w:sz w:val="24"/>
          <w:lang w:val="en-US"/>
        </w:rPr>
        <w:t xml:space="preserve">Organizes ideas and information logically within a framework of headings and subheadings, </w:t>
      </w:r>
      <w:r w:rsidR="00FB5AD3">
        <w:rPr>
          <w:rFonts w:ascii="Arial" w:hAnsi="Arial" w:cs="Arial"/>
          <w:sz w:val="24"/>
          <w:lang w:val="en-US"/>
        </w:rPr>
        <w:t>chronology, cause/effect, etc. using modeled examples</w:t>
      </w:r>
    </w:p>
    <w:p w:rsidR="00FB5AD3" w:rsidRDefault="00FB5AD3" w:rsidP="00FB5AD3">
      <w:pPr>
        <w:pStyle w:val="Ul"/>
        <w:rPr>
          <w:rFonts w:ascii="Arial" w:hAnsi="Arial" w:cs="Arial"/>
          <w:sz w:val="24"/>
          <w:lang w:val="en-US"/>
        </w:rPr>
      </w:pPr>
    </w:p>
    <w:p w:rsidR="00FB5AD3" w:rsidRDefault="003944B9" w:rsidP="00FB5AD3">
      <w:pPr>
        <w:pStyle w:val="Ul"/>
        <w:rPr>
          <w:rFonts w:ascii="Arial" w:hAnsi="Arial" w:cs="Arial"/>
          <w:sz w:val="24"/>
          <w:lang w:val="en-US"/>
        </w:rPr>
      </w:pPr>
      <w:r>
        <w:rPr>
          <w:rFonts w:ascii="Arial" w:hAnsi="Arial" w:cs="Arial"/>
          <w:sz w:val="24"/>
          <w:lang w:val="en-US"/>
        </w:rPr>
        <w:t>Synthesize</w:t>
      </w:r>
    </w:p>
    <w:p w:rsidR="00FB5AD3" w:rsidRDefault="00FB5AD3" w:rsidP="002C19EF">
      <w:pPr>
        <w:pStyle w:val="Ul"/>
        <w:numPr>
          <w:ilvl w:val="0"/>
          <w:numId w:val="9"/>
        </w:numPr>
        <w:rPr>
          <w:rFonts w:ascii="Arial" w:hAnsi="Arial" w:cs="Arial"/>
          <w:sz w:val="24"/>
          <w:lang w:val="en-US"/>
        </w:rPr>
      </w:pPr>
      <w:r>
        <w:rPr>
          <w:rFonts w:ascii="Arial" w:hAnsi="Arial" w:cs="Arial"/>
          <w:sz w:val="24"/>
          <w:lang w:val="en-US"/>
        </w:rPr>
        <w:t>Sees connections between similar ideas</w:t>
      </w:r>
    </w:p>
    <w:p w:rsidR="00FB5AD3" w:rsidRDefault="00FB5AD3" w:rsidP="002C19EF">
      <w:pPr>
        <w:pStyle w:val="Ul"/>
        <w:numPr>
          <w:ilvl w:val="0"/>
          <w:numId w:val="9"/>
        </w:numPr>
        <w:rPr>
          <w:rFonts w:ascii="Arial" w:hAnsi="Arial" w:cs="Arial"/>
          <w:sz w:val="24"/>
          <w:lang w:val="en-US"/>
        </w:rPr>
      </w:pPr>
      <w:r>
        <w:rPr>
          <w:rFonts w:ascii="Arial" w:hAnsi="Arial" w:cs="Arial"/>
          <w:sz w:val="24"/>
          <w:lang w:val="en-US"/>
        </w:rPr>
        <w:t>Integrates information gained from search</w:t>
      </w:r>
    </w:p>
    <w:p w:rsidR="00FB5AD3" w:rsidRDefault="00FB5AD3" w:rsidP="002C19EF">
      <w:pPr>
        <w:pStyle w:val="Ul"/>
        <w:numPr>
          <w:ilvl w:val="0"/>
          <w:numId w:val="9"/>
        </w:numPr>
        <w:rPr>
          <w:rFonts w:ascii="Arial" w:hAnsi="Arial" w:cs="Arial"/>
          <w:sz w:val="24"/>
          <w:lang w:val="en-US"/>
        </w:rPr>
      </w:pPr>
      <w:r>
        <w:rPr>
          <w:rFonts w:ascii="Arial" w:hAnsi="Arial" w:cs="Arial"/>
          <w:sz w:val="24"/>
          <w:lang w:val="en-US"/>
        </w:rPr>
        <w:t xml:space="preserve">Engages in reflective thinking, alone or in a group, to clarify a </w:t>
      </w:r>
      <w:r w:rsidR="002E1481">
        <w:rPr>
          <w:rFonts w:ascii="Arial" w:hAnsi="Arial" w:cs="Arial"/>
          <w:sz w:val="24"/>
          <w:lang w:val="en-US"/>
        </w:rPr>
        <w:t xml:space="preserve">question or </w:t>
      </w:r>
      <w:r>
        <w:rPr>
          <w:rFonts w:ascii="Arial" w:hAnsi="Arial" w:cs="Arial"/>
          <w:sz w:val="24"/>
          <w:lang w:val="en-US"/>
        </w:rPr>
        <w:t>problem</w:t>
      </w:r>
    </w:p>
    <w:p w:rsidR="00FB5AD3" w:rsidRDefault="00FB5AD3" w:rsidP="002C19EF">
      <w:pPr>
        <w:pStyle w:val="Ul"/>
        <w:numPr>
          <w:ilvl w:val="0"/>
          <w:numId w:val="9"/>
        </w:numPr>
        <w:rPr>
          <w:rFonts w:ascii="Arial" w:hAnsi="Arial" w:cs="Arial"/>
          <w:sz w:val="24"/>
          <w:lang w:val="en-US"/>
        </w:rPr>
      </w:pPr>
      <w:r>
        <w:rPr>
          <w:rFonts w:ascii="Arial" w:hAnsi="Arial" w:cs="Arial"/>
          <w:sz w:val="24"/>
          <w:lang w:val="en-US"/>
        </w:rPr>
        <w:t>Recognizes information deficiencies and locates additional information using modeled examples</w:t>
      </w:r>
    </w:p>
    <w:p w:rsidR="00FB5AD3" w:rsidRDefault="00FB5AD3" w:rsidP="002C19EF">
      <w:pPr>
        <w:pStyle w:val="Ul"/>
        <w:numPr>
          <w:ilvl w:val="0"/>
          <w:numId w:val="9"/>
        </w:numPr>
        <w:rPr>
          <w:rFonts w:ascii="Arial" w:hAnsi="Arial" w:cs="Arial"/>
          <w:sz w:val="24"/>
          <w:lang w:val="en-US"/>
        </w:rPr>
      </w:pPr>
      <w:r>
        <w:rPr>
          <w:rFonts w:ascii="Arial" w:hAnsi="Arial" w:cs="Arial"/>
          <w:sz w:val="24"/>
          <w:lang w:val="en-US"/>
        </w:rPr>
        <w:t>Understands the need for sound reasoning when their ideas are challenged</w:t>
      </w:r>
    </w:p>
    <w:p w:rsidR="00FB5AD3" w:rsidRPr="00FB5AD3" w:rsidRDefault="00FB5AD3" w:rsidP="002C19EF">
      <w:pPr>
        <w:pStyle w:val="Ul"/>
        <w:numPr>
          <w:ilvl w:val="0"/>
          <w:numId w:val="9"/>
        </w:numPr>
        <w:rPr>
          <w:rFonts w:ascii="Arial" w:hAnsi="Arial" w:cs="Arial"/>
          <w:sz w:val="24"/>
          <w:lang w:val="en-US"/>
        </w:rPr>
      </w:pPr>
      <w:r>
        <w:rPr>
          <w:rFonts w:ascii="Arial" w:hAnsi="Arial" w:cs="Arial"/>
          <w:sz w:val="24"/>
          <w:lang w:val="en-US"/>
        </w:rPr>
        <w:t>Develops confidence in making informed opinions</w:t>
      </w:r>
    </w:p>
    <w:p w:rsidR="00BD7773" w:rsidRDefault="00BD7773" w:rsidP="00BD7773">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t>CCGPS</w:t>
      </w:r>
      <w:r>
        <w:rPr>
          <w:rFonts w:ascii="Arial" w:hAnsi="Arial" w:cs="Arial"/>
          <w:sz w:val="24"/>
          <w:lang w:val="en-US"/>
        </w:rPr>
        <w:t>:</w:t>
      </w:r>
    </w:p>
    <w:p w:rsidR="00B43153" w:rsidRDefault="00B43153" w:rsidP="002C19EF">
      <w:pPr>
        <w:pStyle w:val="Ul"/>
        <w:numPr>
          <w:ilvl w:val="0"/>
          <w:numId w:val="12"/>
        </w:numPr>
        <w:rPr>
          <w:rFonts w:ascii="Arial" w:hAnsi="Arial" w:cs="Arial"/>
          <w:sz w:val="24"/>
          <w:lang w:val="en-US"/>
        </w:rPr>
      </w:pPr>
      <w:r>
        <w:rPr>
          <w:rFonts w:ascii="Arial" w:hAnsi="Arial" w:cs="Arial"/>
          <w:sz w:val="24"/>
          <w:lang w:val="en-US"/>
        </w:rPr>
        <w:t>CCRR1: …</w:t>
      </w:r>
      <w:r w:rsidRPr="00B43153">
        <w:t xml:space="preserve"> </w:t>
      </w:r>
      <w:r w:rsidRPr="00B43153">
        <w:rPr>
          <w:rFonts w:ascii="Arial" w:hAnsi="Arial" w:cs="Arial"/>
          <w:sz w:val="24"/>
          <w:lang w:val="en-US"/>
        </w:rPr>
        <w:t>cite specific textual evidence when writing or speaking to support conclusions drawn from the text.</w:t>
      </w:r>
    </w:p>
    <w:p w:rsidR="00B43153" w:rsidRDefault="00B43153" w:rsidP="002C19EF">
      <w:pPr>
        <w:pStyle w:val="Ul"/>
        <w:numPr>
          <w:ilvl w:val="0"/>
          <w:numId w:val="12"/>
        </w:numPr>
        <w:rPr>
          <w:rFonts w:ascii="Arial" w:hAnsi="Arial" w:cs="Arial"/>
          <w:sz w:val="24"/>
          <w:lang w:val="en-US"/>
        </w:rPr>
      </w:pPr>
      <w:r w:rsidRPr="00B43153">
        <w:rPr>
          <w:rFonts w:ascii="Arial" w:hAnsi="Arial" w:cs="Arial"/>
          <w:sz w:val="24"/>
          <w:lang w:val="en-US"/>
        </w:rPr>
        <w:t xml:space="preserve">CCRR7: Integrate </w:t>
      </w:r>
      <w:r>
        <w:rPr>
          <w:rFonts w:ascii="Arial" w:hAnsi="Arial" w:cs="Arial"/>
          <w:sz w:val="24"/>
          <w:lang w:val="en-US"/>
        </w:rPr>
        <w:t xml:space="preserve">… </w:t>
      </w:r>
      <w:r w:rsidRPr="00B43153">
        <w:rPr>
          <w:rFonts w:ascii="Arial" w:hAnsi="Arial" w:cs="Arial"/>
          <w:sz w:val="24"/>
          <w:lang w:val="en-US"/>
        </w:rPr>
        <w:t>content presented in diverse formats and media, including visually and quantitatively, as well as in words</w:t>
      </w:r>
    </w:p>
    <w:p w:rsidR="009F6FCA" w:rsidRDefault="009F6FCA" w:rsidP="002C19EF">
      <w:pPr>
        <w:pStyle w:val="Ul"/>
        <w:numPr>
          <w:ilvl w:val="0"/>
          <w:numId w:val="12"/>
        </w:numPr>
        <w:rPr>
          <w:rFonts w:ascii="Arial" w:hAnsi="Arial" w:cs="Arial"/>
          <w:sz w:val="24"/>
          <w:lang w:val="en-US"/>
        </w:rPr>
      </w:pPr>
      <w:r w:rsidRPr="009F6FCA">
        <w:rPr>
          <w:rFonts w:ascii="Arial" w:hAnsi="Arial" w:cs="Arial"/>
          <w:sz w:val="24"/>
          <w:lang w:val="en-US"/>
        </w:rPr>
        <w:t xml:space="preserve">CCW8: </w:t>
      </w:r>
      <w:r>
        <w:rPr>
          <w:rFonts w:ascii="Arial" w:hAnsi="Arial" w:cs="Arial"/>
          <w:sz w:val="24"/>
          <w:lang w:val="en-US"/>
        </w:rPr>
        <w:t>…</w:t>
      </w:r>
      <w:r w:rsidRPr="009F6FCA">
        <w:rPr>
          <w:rFonts w:ascii="Arial" w:hAnsi="Arial" w:cs="Arial"/>
          <w:sz w:val="24"/>
          <w:lang w:val="en-US"/>
        </w:rPr>
        <w:t>integrate the information while avoiding plagiarism</w:t>
      </w:r>
    </w:p>
    <w:p w:rsidR="009A13C1" w:rsidRDefault="009A13C1" w:rsidP="002C19EF">
      <w:pPr>
        <w:pStyle w:val="Ul"/>
        <w:numPr>
          <w:ilvl w:val="0"/>
          <w:numId w:val="12"/>
        </w:numPr>
        <w:rPr>
          <w:rFonts w:ascii="Arial" w:hAnsi="Arial" w:cs="Arial"/>
          <w:sz w:val="24"/>
          <w:lang w:val="en-US"/>
        </w:rPr>
      </w:pPr>
      <w:r w:rsidRPr="009A13C1">
        <w:rPr>
          <w:rFonts w:ascii="Arial" w:hAnsi="Arial" w:cs="Arial"/>
          <w:sz w:val="24"/>
          <w:lang w:val="en-US"/>
        </w:rPr>
        <w:t xml:space="preserve">CCRLS2: Integrate </w:t>
      </w:r>
      <w:r>
        <w:rPr>
          <w:rFonts w:ascii="Arial" w:hAnsi="Arial" w:cs="Arial"/>
          <w:sz w:val="24"/>
          <w:lang w:val="en-US"/>
        </w:rPr>
        <w:t>…</w:t>
      </w:r>
      <w:r w:rsidRPr="009A13C1">
        <w:rPr>
          <w:rFonts w:ascii="Arial" w:hAnsi="Arial" w:cs="Arial"/>
          <w:sz w:val="24"/>
          <w:lang w:val="en-US"/>
        </w:rPr>
        <w:t xml:space="preserve"> information presented in diverse media and formats, including visually, quantitatively, and orally.</w:t>
      </w:r>
    </w:p>
    <w:p w:rsidR="006D45E9" w:rsidRDefault="006D45E9" w:rsidP="002C19EF">
      <w:pPr>
        <w:pStyle w:val="Ul"/>
        <w:numPr>
          <w:ilvl w:val="0"/>
          <w:numId w:val="12"/>
        </w:numPr>
        <w:rPr>
          <w:rFonts w:ascii="Arial" w:hAnsi="Arial" w:cs="Arial"/>
          <w:sz w:val="24"/>
          <w:lang w:val="en-US"/>
        </w:rPr>
      </w:pPr>
      <w:r>
        <w:rPr>
          <w:rFonts w:ascii="Arial" w:hAnsi="Arial" w:cs="Arial"/>
          <w:sz w:val="24"/>
          <w:lang w:val="en-US"/>
        </w:rPr>
        <w:t>ELACCXW8</w:t>
      </w:r>
      <w:r w:rsidR="003E5210">
        <w:rPr>
          <w:rFonts w:ascii="Arial" w:hAnsi="Arial" w:cs="Arial"/>
          <w:sz w:val="24"/>
          <w:lang w:val="en-US"/>
        </w:rPr>
        <w:t>/ELACCXWHST8</w:t>
      </w:r>
      <w:r>
        <w:rPr>
          <w:rFonts w:ascii="Arial" w:hAnsi="Arial" w:cs="Arial"/>
          <w:sz w:val="24"/>
          <w:lang w:val="en-US"/>
        </w:rPr>
        <w:t>:…take notes and categorize information, provide a list of sources</w:t>
      </w:r>
      <w:r w:rsidR="003E5210">
        <w:rPr>
          <w:rFonts w:ascii="Arial" w:hAnsi="Arial" w:cs="Arial"/>
          <w:sz w:val="24"/>
          <w:lang w:val="en-US"/>
        </w:rPr>
        <w:t>/follow a standard format for citation</w:t>
      </w:r>
    </w:p>
    <w:p w:rsidR="006D45E9" w:rsidRDefault="006D45E9" w:rsidP="002C19EF">
      <w:pPr>
        <w:pStyle w:val="Ul"/>
        <w:numPr>
          <w:ilvl w:val="0"/>
          <w:numId w:val="12"/>
        </w:numPr>
        <w:rPr>
          <w:rFonts w:ascii="Arial" w:hAnsi="Arial" w:cs="Arial"/>
          <w:sz w:val="24"/>
          <w:lang w:val="en-US"/>
        </w:rPr>
      </w:pPr>
      <w:r>
        <w:rPr>
          <w:rFonts w:ascii="Arial" w:hAnsi="Arial" w:cs="Arial"/>
          <w:sz w:val="24"/>
          <w:lang w:val="en-US"/>
        </w:rPr>
        <w:t>ELACCXRI7: Integrate information presented in different media or formats</w:t>
      </w:r>
      <w:r w:rsidR="005D258C">
        <w:rPr>
          <w:rFonts w:ascii="Arial" w:hAnsi="Arial" w:cs="Arial"/>
          <w:sz w:val="24"/>
          <w:lang w:val="en-US"/>
        </w:rPr>
        <w:t>/Analyze various accounts</w:t>
      </w:r>
      <w:r w:rsidR="00DA14FD">
        <w:rPr>
          <w:rFonts w:ascii="Arial" w:hAnsi="Arial" w:cs="Arial"/>
          <w:sz w:val="24"/>
          <w:lang w:val="en-US"/>
        </w:rPr>
        <w:t>/Integrate and evaluate multiple sources of information</w:t>
      </w:r>
      <w:r>
        <w:rPr>
          <w:rFonts w:ascii="Arial" w:hAnsi="Arial" w:cs="Arial"/>
          <w:sz w:val="24"/>
          <w:lang w:val="en-US"/>
        </w:rPr>
        <w:t>…</w:t>
      </w:r>
    </w:p>
    <w:p w:rsidR="006D45E9" w:rsidRDefault="006D45E9" w:rsidP="002C19EF">
      <w:pPr>
        <w:pStyle w:val="Ul"/>
        <w:numPr>
          <w:ilvl w:val="0"/>
          <w:numId w:val="12"/>
        </w:numPr>
        <w:rPr>
          <w:rFonts w:ascii="Arial" w:hAnsi="Arial" w:cs="Arial"/>
          <w:sz w:val="24"/>
          <w:lang w:val="en-US"/>
        </w:rPr>
      </w:pPr>
      <w:r>
        <w:rPr>
          <w:rFonts w:ascii="Arial" w:hAnsi="Arial" w:cs="Arial"/>
          <w:sz w:val="24"/>
          <w:lang w:val="en-US"/>
        </w:rPr>
        <w:t>ELACC5RI9: Integrate information from several texts</w:t>
      </w:r>
    </w:p>
    <w:p w:rsidR="00652D54" w:rsidRDefault="00652D54" w:rsidP="002C19EF">
      <w:pPr>
        <w:pStyle w:val="Ul"/>
        <w:numPr>
          <w:ilvl w:val="0"/>
          <w:numId w:val="12"/>
        </w:numPr>
        <w:rPr>
          <w:rFonts w:ascii="Arial" w:hAnsi="Arial" w:cs="Arial"/>
          <w:sz w:val="24"/>
          <w:lang w:val="en-US"/>
        </w:rPr>
      </w:pPr>
      <w:r>
        <w:rPr>
          <w:rFonts w:ascii="Arial" w:hAnsi="Arial" w:cs="Arial"/>
          <w:sz w:val="24"/>
          <w:lang w:val="en-US"/>
        </w:rPr>
        <w:t>ELACCXRH7: Integrate visual information … with other information in print and digital texts</w:t>
      </w:r>
    </w:p>
    <w:p w:rsidR="009A13C1" w:rsidRPr="00157FDF" w:rsidRDefault="00652D54" w:rsidP="002C19EF">
      <w:pPr>
        <w:pStyle w:val="Ul"/>
        <w:numPr>
          <w:ilvl w:val="0"/>
          <w:numId w:val="12"/>
        </w:numPr>
        <w:rPr>
          <w:rFonts w:ascii="Arial" w:hAnsi="Arial" w:cs="Arial"/>
          <w:sz w:val="24"/>
          <w:lang w:val="en-US"/>
        </w:rPr>
      </w:pPr>
      <w:r>
        <w:rPr>
          <w:rFonts w:ascii="Arial" w:hAnsi="Arial" w:cs="Arial"/>
          <w:sz w:val="24"/>
          <w:lang w:val="en-US"/>
        </w:rPr>
        <w:t>ELACCXRST7: Integrate quantitative or technical information expressed in words…</w:t>
      </w:r>
    </w:p>
    <w:p w:rsidR="00BD7773" w:rsidRDefault="00BD7773" w:rsidP="00BD7773">
      <w:pPr>
        <w:pStyle w:val="Ul"/>
        <w:rPr>
          <w:rFonts w:ascii="Arial" w:hAnsi="Arial" w:cs="Arial"/>
          <w:sz w:val="24"/>
          <w:lang w:val="en-US"/>
        </w:rPr>
      </w:pPr>
    </w:p>
    <w:p w:rsidR="00603355" w:rsidRDefault="00603355" w:rsidP="00BD7773">
      <w:pPr>
        <w:pStyle w:val="Ul"/>
        <w:rPr>
          <w:rFonts w:ascii="Arial" w:hAnsi="Arial" w:cs="Arial"/>
          <w:sz w:val="24"/>
          <w:lang w:val="en-US"/>
        </w:rPr>
      </w:pPr>
    </w:p>
    <w:p w:rsidR="00603355" w:rsidRDefault="00603355" w:rsidP="00BD7773">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lastRenderedPageBreak/>
        <w:t>AASL</w:t>
      </w:r>
      <w:r>
        <w:rPr>
          <w:rFonts w:ascii="Arial" w:hAnsi="Arial" w:cs="Arial"/>
          <w:sz w:val="24"/>
          <w:lang w:val="en-US"/>
        </w:rPr>
        <w:t>:</w:t>
      </w:r>
    </w:p>
    <w:p w:rsidR="00757BB7" w:rsidRDefault="00757BB7" w:rsidP="002C19EF">
      <w:pPr>
        <w:pStyle w:val="Ul"/>
        <w:numPr>
          <w:ilvl w:val="0"/>
          <w:numId w:val="17"/>
        </w:numPr>
        <w:rPr>
          <w:rFonts w:ascii="Arial" w:hAnsi="Arial" w:cs="Arial"/>
          <w:sz w:val="24"/>
          <w:lang w:val="en-US"/>
        </w:rPr>
      </w:pPr>
      <w:r>
        <w:rPr>
          <w:rFonts w:ascii="Arial" w:hAnsi="Arial" w:cs="Arial"/>
          <w:sz w:val="24"/>
          <w:lang w:val="en-US"/>
        </w:rPr>
        <w:t>1.2.5 Demonstrate adaptability by changing the inquiry focus, questions, resources, or strategies when necessary to achieve success</w:t>
      </w:r>
    </w:p>
    <w:p w:rsidR="001540A3" w:rsidRDefault="001540A3" w:rsidP="002C19EF">
      <w:pPr>
        <w:pStyle w:val="Ul"/>
        <w:numPr>
          <w:ilvl w:val="0"/>
          <w:numId w:val="17"/>
        </w:numPr>
        <w:rPr>
          <w:rFonts w:ascii="Arial" w:hAnsi="Arial" w:cs="Arial"/>
          <w:sz w:val="24"/>
          <w:lang w:val="en-US"/>
        </w:rPr>
      </w:pPr>
      <w:r>
        <w:rPr>
          <w:rFonts w:ascii="Arial" w:hAnsi="Arial" w:cs="Arial"/>
          <w:sz w:val="24"/>
          <w:lang w:val="en-US"/>
        </w:rPr>
        <w:t>1.3.1 Respect copyright/intellectual property rights of creators and producers</w:t>
      </w:r>
    </w:p>
    <w:p w:rsidR="001540A3" w:rsidRDefault="001540A3" w:rsidP="002C19EF">
      <w:pPr>
        <w:pStyle w:val="Ul"/>
        <w:numPr>
          <w:ilvl w:val="0"/>
          <w:numId w:val="17"/>
        </w:numPr>
        <w:rPr>
          <w:rFonts w:ascii="Arial" w:hAnsi="Arial" w:cs="Arial"/>
          <w:sz w:val="24"/>
          <w:lang w:val="en-US"/>
        </w:rPr>
      </w:pPr>
      <w:r>
        <w:rPr>
          <w:rFonts w:ascii="Arial" w:hAnsi="Arial" w:cs="Arial"/>
          <w:sz w:val="24"/>
          <w:lang w:val="en-US"/>
        </w:rPr>
        <w:t>1.3.3 Follow ethical and legal guidelines in gathering and using information</w:t>
      </w:r>
    </w:p>
    <w:p w:rsidR="001540A3" w:rsidRDefault="001540A3" w:rsidP="002C19EF">
      <w:pPr>
        <w:pStyle w:val="Ul"/>
        <w:numPr>
          <w:ilvl w:val="0"/>
          <w:numId w:val="17"/>
        </w:numPr>
        <w:rPr>
          <w:rFonts w:ascii="Arial" w:hAnsi="Arial" w:cs="Arial"/>
          <w:sz w:val="24"/>
          <w:lang w:val="en-US"/>
        </w:rPr>
      </w:pPr>
      <w:r>
        <w:rPr>
          <w:rFonts w:ascii="Arial" w:hAnsi="Arial" w:cs="Arial"/>
          <w:sz w:val="24"/>
          <w:lang w:val="en-US"/>
        </w:rPr>
        <w:t>1.4.3 Monitor gathered information and assess for gaps or weaknesses</w:t>
      </w:r>
    </w:p>
    <w:p w:rsidR="00220369" w:rsidRDefault="00220369" w:rsidP="002C19EF">
      <w:pPr>
        <w:pStyle w:val="Ul"/>
        <w:numPr>
          <w:ilvl w:val="0"/>
          <w:numId w:val="17"/>
        </w:numPr>
        <w:rPr>
          <w:rFonts w:ascii="Arial" w:hAnsi="Arial" w:cs="Arial"/>
          <w:sz w:val="24"/>
          <w:lang w:val="en-US"/>
        </w:rPr>
      </w:pPr>
      <w:r>
        <w:rPr>
          <w:rFonts w:ascii="Arial" w:hAnsi="Arial" w:cs="Arial"/>
          <w:sz w:val="24"/>
          <w:lang w:val="en-US"/>
        </w:rPr>
        <w:t>2.1.1 Continue an inquiry-based research process by applying critical thinking skills (analysis, synthesis, evaluation, organization)…</w:t>
      </w:r>
    </w:p>
    <w:p w:rsidR="00220369" w:rsidRDefault="00220369" w:rsidP="002C19EF">
      <w:pPr>
        <w:pStyle w:val="Ul"/>
        <w:numPr>
          <w:ilvl w:val="0"/>
          <w:numId w:val="17"/>
        </w:numPr>
        <w:rPr>
          <w:rFonts w:ascii="Arial" w:hAnsi="Arial" w:cs="Arial"/>
          <w:sz w:val="24"/>
          <w:lang w:val="en-US"/>
        </w:rPr>
      </w:pPr>
      <w:r>
        <w:rPr>
          <w:rFonts w:ascii="Arial" w:hAnsi="Arial" w:cs="Arial"/>
          <w:sz w:val="24"/>
          <w:lang w:val="en-US"/>
        </w:rPr>
        <w:t>2.1.2 Organize knowledge so that it is useful</w:t>
      </w:r>
    </w:p>
    <w:p w:rsidR="00220369" w:rsidRDefault="00220369" w:rsidP="002C19EF">
      <w:pPr>
        <w:pStyle w:val="Ul"/>
        <w:numPr>
          <w:ilvl w:val="0"/>
          <w:numId w:val="17"/>
        </w:numPr>
        <w:rPr>
          <w:rFonts w:ascii="Arial" w:hAnsi="Arial" w:cs="Arial"/>
          <w:sz w:val="24"/>
          <w:lang w:val="en-US"/>
        </w:rPr>
      </w:pPr>
      <w:r>
        <w:rPr>
          <w:rFonts w:ascii="Arial" w:hAnsi="Arial" w:cs="Arial"/>
          <w:sz w:val="24"/>
          <w:lang w:val="en-US"/>
        </w:rPr>
        <w:t>2.1.4 Use technology and other information tools to …organize knowledge</w:t>
      </w:r>
    </w:p>
    <w:p w:rsidR="00220369" w:rsidRDefault="00220369" w:rsidP="002C19EF">
      <w:pPr>
        <w:pStyle w:val="Ul"/>
        <w:numPr>
          <w:ilvl w:val="0"/>
          <w:numId w:val="17"/>
        </w:numPr>
        <w:rPr>
          <w:rFonts w:ascii="Arial" w:hAnsi="Arial" w:cs="Arial"/>
          <w:sz w:val="24"/>
          <w:lang w:val="en-US"/>
        </w:rPr>
      </w:pPr>
      <w:r>
        <w:rPr>
          <w:rFonts w:ascii="Arial" w:hAnsi="Arial" w:cs="Arial"/>
          <w:sz w:val="24"/>
          <w:lang w:val="en-US"/>
        </w:rPr>
        <w:t>3.1.6 Use information and technology ethically and responsibly</w:t>
      </w:r>
    </w:p>
    <w:p w:rsidR="00BD7773" w:rsidRDefault="00BD7773" w:rsidP="00BD7773">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t>ACRL</w:t>
      </w:r>
      <w:r>
        <w:rPr>
          <w:rFonts w:ascii="Arial" w:hAnsi="Arial" w:cs="Arial"/>
          <w:sz w:val="24"/>
          <w:lang w:val="en-US"/>
        </w:rPr>
        <w:t>:</w:t>
      </w:r>
    </w:p>
    <w:p w:rsidR="00F931CA" w:rsidRDefault="00F931CA" w:rsidP="002C19EF">
      <w:pPr>
        <w:pStyle w:val="Ul"/>
        <w:numPr>
          <w:ilvl w:val="0"/>
          <w:numId w:val="21"/>
        </w:numPr>
        <w:rPr>
          <w:rFonts w:ascii="Arial" w:hAnsi="Arial" w:cs="Arial"/>
          <w:sz w:val="24"/>
          <w:lang w:val="en-US"/>
        </w:rPr>
      </w:pPr>
      <w:r>
        <w:rPr>
          <w:rFonts w:ascii="Arial" w:hAnsi="Arial" w:cs="Arial"/>
          <w:sz w:val="24"/>
          <w:lang w:val="en-US"/>
        </w:rPr>
        <w:t>1.4 The information literate student reevaluates the nature and extent of the information need</w:t>
      </w:r>
    </w:p>
    <w:p w:rsidR="006F7DF2" w:rsidRDefault="006F7DF2" w:rsidP="002C19EF">
      <w:pPr>
        <w:pStyle w:val="Ul"/>
        <w:numPr>
          <w:ilvl w:val="0"/>
          <w:numId w:val="21"/>
        </w:numPr>
        <w:rPr>
          <w:rFonts w:ascii="Arial" w:hAnsi="Arial" w:cs="Arial"/>
          <w:sz w:val="24"/>
          <w:lang w:val="en-US"/>
        </w:rPr>
      </w:pPr>
      <w:r>
        <w:rPr>
          <w:rFonts w:ascii="Arial" w:hAnsi="Arial" w:cs="Arial"/>
          <w:sz w:val="24"/>
          <w:lang w:val="en-US"/>
        </w:rPr>
        <w:t xml:space="preserve">2.5 </w:t>
      </w:r>
      <w:r w:rsidRPr="006F7DF2">
        <w:rPr>
          <w:rFonts w:ascii="Arial" w:hAnsi="Arial" w:cs="Arial"/>
          <w:sz w:val="24"/>
          <w:lang w:val="en-US"/>
        </w:rPr>
        <w:t>The information literate student extracts, records, and manages the information and its sources</w:t>
      </w:r>
    </w:p>
    <w:p w:rsidR="00146212" w:rsidRDefault="00146212" w:rsidP="002C19EF">
      <w:pPr>
        <w:pStyle w:val="Ul"/>
        <w:numPr>
          <w:ilvl w:val="0"/>
          <w:numId w:val="21"/>
        </w:numPr>
        <w:rPr>
          <w:rFonts w:ascii="Arial" w:hAnsi="Arial" w:cs="Arial"/>
          <w:sz w:val="24"/>
          <w:lang w:val="en-US"/>
        </w:rPr>
      </w:pPr>
      <w:r>
        <w:rPr>
          <w:rFonts w:ascii="Arial" w:hAnsi="Arial" w:cs="Arial"/>
          <w:sz w:val="24"/>
          <w:lang w:val="en-US"/>
        </w:rPr>
        <w:t xml:space="preserve">3.3 </w:t>
      </w:r>
      <w:r w:rsidRPr="00146212">
        <w:rPr>
          <w:rFonts w:ascii="Arial" w:hAnsi="Arial" w:cs="Arial"/>
          <w:sz w:val="24"/>
          <w:lang w:val="en-US"/>
        </w:rPr>
        <w:t>The information literate student synthesizes main ideas to construct new concepts</w:t>
      </w:r>
    </w:p>
    <w:p w:rsidR="007412AD" w:rsidRDefault="007412AD" w:rsidP="002C19EF">
      <w:pPr>
        <w:pStyle w:val="Ul"/>
        <w:numPr>
          <w:ilvl w:val="0"/>
          <w:numId w:val="21"/>
        </w:numPr>
        <w:rPr>
          <w:rFonts w:ascii="Arial" w:hAnsi="Arial" w:cs="Arial"/>
          <w:sz w:val="24"/>
          <w:lang w:val="en-US"/>
        </w:rPr>
      </w:pPr>
      <w:r>
        <w:rPr>
          <w:rFonts w:ascii="Arial" w:hAnsi="Arial" w:cs="Arial"/>
          <w:sz w:val="24"/>
          <w:lang w:val="en-US"/>
        </w:rPr>
        <w:t xml:space="preserve">5.1 </w:t>
      </w:r>
      <w:r w:rsidRPr="007412AD">
        <w:rPr>
          <w:rFonts w:ascii="Arial" w:hAnsi="Arial" w:cs="Arial"/>
          <w:sz w:val="24"/>
          <w:lang w:val="en-US"/>
        </w:rPr>
        <w:t>The information literate student understands many of the ethical, legal and socio-economic issues surrounding information and information technology</w:t>
      </w:r>
    </w:p>
    <w:p w:rsidR="006F7DF2" w:rsidRPr="000C18DE" w:rsidRDefault="007412AD" w:rsidP="002C19EF">
      <w:pPr>
        <w:pStyle w:val="Ul"/>
        <w:numPr>
          <w:ilvl w:val="0"/>
          <w:numId w:val="21"/>
        </w:numPr>
        <w:rPr>
          <w:rFonts w:ascii="Arial" w:hAnsi="Arial" w:cs="Arial"/>
          <w:sz w:val="24"/>
          <w:lang w:val="en-US"/>
        </w:rPr>
      </w:pPr>
      <w:r>
        <w:rPr>
          <w:rFonts w:ascii="Arial" w:hAnsi="Arial" w:cs="Arial"/>
          <w:sz w:val="24"/>
          <w:lang w:val="en-US"/>
        </w:rPr>
        <w:t xml:space="preserve">5.2 </w:t>
      </w:r>
      <w:r w:rsidRPr="007412AD">
        <w:rPr>
          <w:rFonts w:ascii="Arial" w:hAnsi="Arial" w:cs="Arial"/>
          <w:sz w:val="24"/>
          <w:lang w:val="en-US"/>
        </w:rPr>
        <w:t>The information literate student follows laws, regulations, institutional policies, and etiquette related to the access and use of information resources</w:t>
      </w:r>
    </w:p>
    <w:p w:rsidR="00BD7773" w:rsidRDefault="00BD7773" w:rsidP="00BD7773">
      <w:pPr>
        <w:pStyle w:val="Ul"/>
        <w:rPr>
          <w:rFonts w:ascii="Arial" w:hAnsi="Arial" w:cs="Arial"/>
          <w:sz w:val="24"/>
          <w:lang w:val="en-US"/>
        </w:rPr>
      </w:pPr>
    </w:p>
    <w:p w:rsidR="002D6B84" w:rsidRDefault="00BD7773" w:rsidP="00BD7773">
      <w:pPr>
        <w:pStyle w:val="Ul"/>
        <w:rPr>
          <w:rFonts w:ascii="Arial" w:hAnsi="Arial" w:cs="Arial"/>
          <w:sz w:val="24"/>
          <w:lang w:val="en-US"/>
        </w:rPr>
      </w:pPr>
      <w:r w:rsidRPr="00BD7773">
        <w:rPr>
          <w:rFonts w:ascii="Arial" w:hAnsi="Arial" w:cs="Arial"/>
          <w:b/>
          <w:i/>
          <w:sz w:val="24"/>
          <w:lang w:val="en-US"/>
        </w:rPr>
        <w:t>Bloom’s Taxonomy</w:t>
      </w:r>
      <w:r>
        <w:rPr>
          <w:rFonts w:ascii="Arial" w:hAnsi="Arial" w:cs="Arial"/>
          <w:sz w:val="24"/>
          <w:lang w:val="en-US"/>
        </w:rPr>
        <w:t xml:space="preserve">: </w:t>
      </w:r>
      <w:r w:rsidR="00A5758A">
        <w:rPr>
          <w:rFonts w:ascii="Arial" w:hAnsi="Arial" w:cs="Arial"/>
          <w:sz w:val="24"/>
          <w:lang w:val="en-US"/>
        </w:rPr>
        <w:t xml:space="preserve">Understanding, Analyzing, </w:t>
      </w:r>
      <w:proofErr w:type="gramStart"/>
      <w:r w:rsidR="00A5758A">
        <w:rPr>
          <w:rFonts w:ascii="Arial" w:hAnsi="Arial" w:cs="Arial"/>
          <w:sz w:val="24"/>
          <w:lang w:val="en-US"/>
        </w:rPr>
        <w:t>Evaluating</w:t>
      </w:r>
      <w:proofErr w:type="gramEnd"/>
    </w:p>
    <w:p w:rsidR="00BD7773" w:rsidRDefault="00BD7773" w:rsidP="00404CA9">
      <w:pPr>
        <w:pStyle w:val="Ul"/>
        <w:rPr>
          <w:rFonts w:ascii="Arial" w:hAnsi="Arial" w:cs="Arial"/>
          <w:sz w:val="24"/>
          <w:lang w:val="en-US"/>
        </w:rPr>
      </w:pPr>
    </w:p>
    <w:p w:rsidR="002D6B84" w:rsidRDefault="002D6B84" w:rsidP="00404CA9">
      <w:pPr>
        <w:pStyle w:val="Ul"/>
        <w:rPr>
          <w:rFonts w:ascii="Arial" w:hAnsi="Arial" w:cs="Arial"/>
          <w:sz w:val="24"/>
          <w:lang w:val="en-US"/>
        </w:rPr>
      </w:pPr>
    </w:p>
    <w:p w:rsidR="004A7158" w:rsidRPr="004A7158" w:rsidRDefault="009A3072" w:rsidP="004A7158">
      <w:pPr>
        <w:pStyle w:val="Ul"/>
        <w:rPr>
          <w:rFonts w:ascii="Arial" w:hAnsi="Arial" w:cs="Arial"/>
          <w:sz w:val="24"/>
          <w:lang w:val="en-US"/>
        </w:rPr>
      </w:pPr>
      <w:r w:rsidRPr="00794845">
        <w:rPr>
          <w:rFonts w:ascii="Arial" w:hAnsi="Arial" w:cs="Arial"/>
          <w:b/>
          <w:sz w:val="28"/>
          <w:szCs w:val="28"/>
          <w:lang w:val="en-US"/>
        </w:rPr>
        <w:t>Create a Project/Evaluate the Research Process</w:t>
      </w:r>
    </w:p>
    <w:p w:rsidR="003944B9" w:rsidRDefault="003944B9" w:rsidP="004A7158">
      <w:pPr>
        <w:pStyle w:val="Ul"/>
        <w:rPr>
          <w:rFonts w:ascii="Arial" w:hAnsi="Arial" w:cs="Arial"/>
          <w:sz w:val="24"/>
          <w:lang w:val="en-US"/>
        </w:rPr>
      </w:pPr>
    </w:p>
    <w:p w:rsidR="00BD7773" w:rsidRDefault="004A7158" w:rsidP="004A7158">
      <w:pPr>
        <w:pStyle w:val="Ul"/>
        <w:rPr>
          <w:rFonts w:ascii="Arial" w:hAnsi="Arial" w:cs="Arial"/>
          <w:sz w:val="24"/>
          <w:lang w:val="en-US"/>
        </w:rPr>
      </w:pPr>
      <w:r>
        <w:rPr>
          <w:rFonts w:ascii="Arial" w:hAnsi="Arial" w:cs="Arial"/>
          <w:sz w:val="24"/>
          <w:lang w:val="en-US"/>
        </w:rPr>
        <w:t>Create</w:t>
      </w:r>
    </w:p>
    <w:p w:rsidR="004A7158" w:rsidRDefault="004A7158" w:rsidP="002C19EF">
      <w:pPr>
        <w:pStyle w:val="Ul"/>
        <w:numPr>
          <w:ilvl w:val="0"/>
          <w:numId w:val="22"/>
        </w:numPr>
        <w:rPr>
          <w:rFonts w:ascii="Arial" w:hAnsi="Arial" w:cs="Arial"/>
          <w:sz w:val="24"/>
          <w:lang w:val="en-US"/>
        </w:rPr>
      </w:pPr>
      <w:r>
        <w:rPr>
          <w:rFonts w:ascii="Arial" w:hAnsi="Arial" w:cs="Arial"/>
          <w:sz w:val="24"/>
          <w:lang w:val="en-US"/>
        </w:rPr>
        <w:t>Uses information appropriate to the task and the audience</w:t>
      </w:r>
    </w:p>
    <w:p w:rsidR="009E78E1" w:rsidRDefault="009E78E1" w:rsidP="002C19EF">
      <w:pPr>
        <w:pStyle w:val="Ul"/>
        <w:numPr>
          <w:ilvl w:val="0"/>
          <w:numId w:val="22"/>
        </w:numPr>
        <w:rPr>
          <w:rFonts w:ascii="Arial" w:hAnsi="Arial" w:cs="Arial"/>
          <w:sz w:val="24"/>
          <w:lang w:val="en-US"/>
        </w:rPr>
      </w:pPr>
      <w:r>
        <w:rPr>
          <w:rFonts w:ascii="Arial" w:hAnsi="Arial" w:cs="Arial"/>
          <w:sz w:val="24"/>
          <w:lang w:val="en-US"/>
        </w:rPr>
        <w:t>Makes simple generalizations and draws simple conclusions</w:t>
      </w:r>
    </w:p>
    <w:p w:rsidR="009E78E1" w:rsidRDefault="009E78E1" w:rsidP="002C19EF">
      <w:pPr>
        <w:pStyle w:val="Ul"/>
        <w:numPr>
          <w:ilvl w:val="0"/>
          <w:numId w:val="22"/>
        </w:numPr>
        <w:rPr>
          <w:rFonts w:ascii="Arial" w:hAnsi="Arial" w:cs="Arial"/>
          <w:sz w:val="24"/>
          <w:lang w:val="en-US"/>
        </w:rPr>
      </w:pPr>
      <w:r>
        <w:rPr>
          <w:rFonts w:ascii="Arial" w:hAnsi="Arial" w:cs="Arial"/>
          <w:sz w:val="24"/>
          <w:lang w:val="en-US"/>
        </w:rPr>
        <w:t>Creates written, oral, or visual reports that present a logical sequence of ideas using elements such as titles and subtitles, graphs, models, displays, posters, or other pictorial or dramatic presentations</w:t>
      </w:r>
    </w:p>
    <w:p w:rsidR="009E78E1" w:rsidRDefault="009E78E1" w:rsidP="002C19EF">
      <w:pPr>
        <w:pStyle w:val="Ul"/>
        <w:numPr>
          <w:ilvl w:val="0"/>
          <w:numId w:val="22"/>
        </w:numPr>
        <w:rPr>
          <w:rFonts w:ascii="Arial" w:hAnsi="Arial" w:cs="Arial"/>
          <w:sz w:val="24"/>
          <w:lang w:val="en-US"/>
        </w:rPr>
      </w:pPr>
      <w:r>
        <w:rPr>
          <w:rFonts w:ascii="Arial" w:hAnsi="Arial" w:cs="Arial"/>
          <w:sz w:val="24"/>
          <w:lang w:val="en-US"/>
        </w:rPr>
        <w:t>Creates simple multimedia presentation, including sound, video, and/or graphics</w:t>
      </w:r>
    </w:p>
    <w:p w:rsidR="009E78E1" w:rsidRDefault="009E78E1" w:rsidP="002C19EF">
      <w:pPr>
        <w:pStyle w:val="Ul"/>
        <w:numPr>
          <w:ilvl w:val="0"/>
          <w:numId w:val="22"/>
        </w:numPr>
        <w:rPr>
          <w:rFonts w:ascii="Arial" w:hAnsi="Arial" w:cs="Arial"/>
          <w:sz w:val="24"/>
          <w:lang w:val="en-US"/>
        </w:rPr>
      </w:pPr>
      <w:r>
        <w:rPr>
          <w:rFonts w:ascii="Arial" w:hAnsi="Arial" w:cs="Arial"/>
          <w:sz w:val="24"/>
          <w:lang w:val="en-US"/>
        </w:rPr>
        <w:t>Develops desktop publishing skills using graphics, borders, and/or clip art</w:t>
      </w:r>
    </w:p>
    <w:p w:rsidR="003944B9" w:rsidRDefault="003944B9" w:rsidP="004A7158">
      <w:pPr>
        <w:pStyle w:val="Ul"/>
        <w:rPr>
          <w:rFonts w:ascii="Arial" w:hAnsi="Arial" w:cs="Arial"/>
          <w:sz w:val="24"/>
          <w:lang w:val="en-US"/>
        </w:rPr>
      </w:pPr>
    </w:p>
    <w:p w:rsidR="004A7158" w:rsidRDefault="004A7158" w:rsidP="004A7158">
      <w:pPr>
        <w:pStyle w:val="Ul"/>
        <w:rPr>
          <w:rFonts w:ascii="Arial" w:hAnsi="Arial" w:cs="Arial"/>
          <w:sz w:val="24"/>
          <w:lang w:val="en-US"/>
        </w:rPr>
      </w:pPr>
      <w:r>
        <w:rPr>
          <w:rFonts w:ascii="Arial" w:hAnsi="Arial" w:cs="Arial"/>
          <w:sz w:val="24"/>
          <w:lang w:val="en-US"/>
        </w:rPr>
        <w:t>Evaluate</w:t>
      </w:r>
    </w:p>
    <w:p w:rsidR="004A7158" w:rsidRDefault="004A7158" w:rsidP="002C19EF">
      <w:pPr>
        <w:pStyle w:val="Ul"/>
        <w:numPr>
          <w:ilvl w:val="0"/>
          <w:numId w:val="22"/>
        </w:numPr>
        <w:rPr>
          <w:rFonts w:ascii="Arial" w:hAnsi="Arial" w:cs="Arial"/>
          <w:sz w:val="24"/>
          <w:lang w:val="en-US"/>
        </w:rPr>
      </w:pPr>
      <w:r>
        <w:rPr>
          <w:rFonts w:ascii="Arial" w:hAnsi="Arial" w:cs="Arial"/>
          <w:sz w:val="24"/>
          <w:lang w:val="en-US"/>
        </w:rPr>
        <w:t>Assess</w:t>
      </w:r>
      <w:r w:rsidR="009E78E1">
        <w:rPr>
          <w:rFonts w:ascii="Arial" w:hAnsi="Arial" w:cs="Arial"/>
          <w:sz w:val="24"/>
          <w:lang w:val="en-US"/>
        </w:rPr>
        <w:t>es</w:t>
      </w:r>
      <w:r>
        <w:rPr>
          <w:rFonts w:ascii="Arial" w:hAnsi="Arial" w:cs="Arial"/>
          <w:sz w:val="24"/>
          <w:lang w:val="en-US"/>
        </w:rPr>
        <w:t xml:space="preserve"> the quality and relevance of a project</w:t>
      </w:r>
    </w:p>
    <w:p w:rsidR="009E78E1" w:rsidRDefault="009E78E1" w:rsidP="002C19EF">
      <w:pPr>
        <w:pStyle w:val="Ul"/>
        <w:numPr>
          <w:ilvl w:val="0"/>
          <w:numId w:val="22"/>
        </w:numPr>
        <w:rPr>
          <w:rFonts w:ascii="Arial" w:hAnsi="Arial" w:cs="Arial"/>
          <w:sz w:val="24"/>
          <w:lang w:val="en-US"/>
        </w:rPr>
      </w:pPr>
      <w:r>
        <w:rPr>
          <w:rFonts w:ascii="Arial" w:hAnsi="Arial" w:cs="Arial"/>
          <w:sz w:val="24"/>
          <w:lang w:val="en-US"/>
        </w:rPr>
        <w:t>Assesses their own involvement in a group project</w:t>
      </w:r>
    </w:p>
    <w:p w:rsidR="009E78E1" w:rsidRDefault="009E78E1" w:rsidP="002C19EF">
      <w:pPr>
        <w:pStyle w:val="Ul"/>
        <w:numPr>
          <w:ilvl w:val="0"/>
          <w:numId w:val="22"/>
        </w:numPr>
        <w:rPr>
          <w:rFonts w:ascii="Arial" w:hAnsi="Arial" w:cs="Arial"/>
          <w:sz w:val="24"/>
          <w:lang w:val="en-US"/>
        </w:rPr>
      </w:pPr>
      <w:r>
        <w:rPr>
          <w:rFonts w:ascii="Arial" w:hAnsi="Arial" w:cs="Arial"/>
          <w:sz w:val="24"/>
          <w:lang w:val="en-US"/>
        </w:rPr>
        <w:t>Respects the rights and opinions of others</w:t>
      </w:r>
    </w:p>
    <w:p w:rsidR="009E78E1" w:rsidRDefault="009E78E1" w:rsidP="002C19EF">
      <w:pPr>
        <w:pStyle w:val="Ul"/>
        <w:numPr>
          <w:ilvl w:val="0"/>
          <w:numId w:val="22"/>
        </w:numPr>
        <w:rPr>
          <w:rFonts w:ascii="Arial" w:hAnsi="Arial" w:cs="Arial"/>
          <w:sz w:val="24"/>
          <w:lang w:val="en-US"/>
        </w:rPr>
      </w:pPr>
      <w:r>
        <w:rPr>
          <w:rFonts w:ascii="Arial" w:hAnsi="Arial" w:cs="Arial"/>
          <w:sz w:val="24"/>
          <w:lang w:val="en-US"/>
        </w:rPr>
        <w:t>Give constructive feedback to peers</w:t>
      </w:r>
    </w:p>
    <w:p w:rsidR="009E78E1" w:rsidRDefault="009E78E1" w:rsidP="002C19EF">
      <w:pPr>
        <w:pStyle w:val="Ul"/>
        <w:numPr>
          <w:ilvl w:val="0"/>
          <w:numId w:val="22"/>
        </w:numPr>
        <w:rPr>
          <w:rFonts w:ascii="Arial" w:hAnsi="Arial" w:cs="Arial"/>
          <w:sz w:val="24"/>
          <w:lang w:val="en-US"/>
        </w:rPr>
      </w:pPr>
      <w:r>
        <w:rPr>
          <w:rFonts w:ascii="Arial" w:hAnsi="Arial" w:cs="Arial"/>
          <w:sz w:val="24"/>
          <w:lang w:val="en-US"/>
        </w:rPr>
        <w:t>Responds constructively to feedback from teacher and peers</w:t>
      </w:r>
    </w:p>
    <w:p w:rsidR="009E78E1" w:rsidRDefault="009E78E1" w:rsidP="002C19EF">
      <w:pPr>
        <w:pStyle w:val="Ul"/>
        <w:numPr>
          <w:ilvl w:val="0"/>
          <w:numId w:val="22"/>
        </w:numPr>
        <w:rPr>
          <w:rFonts w:ascii="Arial" w:hAnsi="Arial" w:cs="Arial"/>
          <w:sz w:val="24"/>
          <w:lang w:val="en-US"/>
        </w:rPr>
      </w:pPr>
      <w:r>
        <w:rPr>
          <w:rFonts w:ascii="Arial" w:hAnsi="Arial" w:cs="Arial"/>
          <w:sz w:val="24"/>
          <w:lang w:val="en-US"/>
        </w:rPr>
        <w:t>Uses evaluative strategies like rubrics, reflective journals, etc.</w:t>
      </w:r>
    </w:p>
    <w:p w:rsidR="009E78E1" w:rsidRDefault="009E78E1" w:rsidP="002C19EF">
      <w:pPr>
        <w:pStyle w:val="Ul"/>
        <w:numPr>
          <w:ilvl w:val="0"/>
          <w:numId w:val="22"/>
        </w:numPr>
        <w:rPr>
          <w:rFonts w:ascii="Arial" w:hAnsi="Arial" w:cs="Arial"/>
          <w:sz w:val="24"/>
          <w:lang w:val="en-US"/>
        </w:rPr>
      </w:pPr>
      <w:r>
        <w:rPr>
          <w:rFonts w:ascii="Arial" w:hAnsi="Arial" w:cs="Arial"/>
          <w:sz w:val="24"/>
          <w:lang w:val="en-US"/>
        </w:rPr>
        <w:t>Identifies questions and issues arising from feedback</w:t>
      </w:r>
    </w:p>
    <w:p w:rsidR="009E78E1" w:rsidRPr="009E78E1" w:rsidRDefault="009E78E1" w:rsidP="002C19EF">
      <w:pPr>
        <w:pStyle w:val="Ul"/>
        <w:numPr>
          <w:ilvl w:val="0"/>
          <w:numId w:val="22"/>
        </w:numPr>
        <w:rPr>
          <w:rFonts w:ascii="Arial" w:hAnsi="Arial" w:cs="Arial"/>
          <w:sz w:val="24"/>
          <w:lang w:val="en-US"/>
        </w:rPr>
      </w:pPr>
      <w:r>
        <w:rPr>
          <w:rFonts w:ascii="Arial" w:hAnsi="Arial" w:cs="Arial"/>
          <w:sz w:val="24"/>
          <w:lang w:val="en-US"/>
        </w:rPr>
        <w:t>Acknowledges personal and group achievements</w:t>
      </w:r>
    </w:p>
    <w:p w:rsidR="00BD7773" w:rsidRDefault="00BD7773" w:rsidP="00BD7773">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lastRenderedPageBreak/>
        <w:t>CCGPS</w:t>
      </w:r>
      <w:r>
        <w:rPr>
          <w:rFonts w:ascii="Arial" w:hAnsi="Arial" w:cs="Arial"/>
          <w:sz w:val="24"/>
          <w:lang w:val="en-US"/>
        </w:rPr>
        <w:t>:</w:t>
      </w:r>
    </w:p>
    <w:p w:rsidR="009F6FCA" w:rsidRDefault="009F6FCA" w:rsidP="002C19EF">
      <w:pPr>
        <w:pStyle w:val="Ul"/>
        <w:numPr>
          <w:ilvl w:val="0"/>
          <w:numId w:val="13"/>
        </w:numPr>
        <w:rPr>
          <w:rFonts w:ascii="Arial" w:hAnsi="Arial" w:cs="Arial"/>
          <w:sz w:val="24"/>
          <w:lang w:val="en-US"/>
        </w:rPr>
      </w:pPr>
      <w:r w:rsidRPr="009F6FCA">
        <w:rPr>
          <w:rFonts w:ascii="Arial" w:hAnsi="Arial" w:cs="Arial"/>
          <w:sz w:val="24"/>
          <w:lang w:val="en-US"/>
        </w:rPr>
        <w:t>CCW1: Write arguments to support claims in an analysis of substantive topics or texts, using valid reasoning and relevant and sufficient evidence</w:t>
      </w:r>
    </w:p>
    <w:p w:rsidR="009F6FCA" w:rsidRDefault="009F6FCA" w:rsidP="002C19EF">
      <w:pPr>
        <w:pStyle w:val="Ul"/>
        <w:numPr>
          <w:ilvl w:val="0"/>
          <w:numId w:val="13"/>
        </w:numPr>
        <w:rPr>
          <w:rFonts w:ascii="Arial" w:hAnsi="Arial" w:cs="Arial"/>
          <w:sz w:val="24"/>
          <w:lang w:val="en-US"/>
        </w:rPr>
      </w:pPr>
      <w:r w:rsidRPr="009F6FCA">
        <w:rPr>
          <w:rFonts w:ascii="Arial" w:hAnsi="Arial" w:cs="Arial"/>
          <w:sz w:val="24"/>
          <w:lang w:val="en-US"/>
        </w:rPr>
        <w:t>CCW2: Write informative/explanatory texts to examine and convey complex ideas and information clearly and accurately through the effective selection, organization, and analysis of content</w:t>
      </w:r>
    </w:p>
    <w:p w:rsidR="009F6FCA" w:rsidRPr="009F6FCA" w:rsidRDefault="009F6FCA" w:rsidP="002C19EF">
      <w:pPr>
        <w:pStyle w:val="Ul"/>
        <w:numPr>
          <w:ilvl w:val="0"/>
          <w:numId w:val="13"/>
        </w:numPr>
        <w:rPr>
          <w:rFonts w:ascii="Arial" w:hAnsi="Arial" w:cs="Arial"/>
          <w:sz w:val="24"/>
          <w:lang w:val="en-US"/>
        </w:rPr>
      </w:pPr>
      <w:r w:rsidRPr="009F6FCA">
        <w:rPr>
          <w:rFonts w:ascii="Arial" w:hAnsi="Arial" w:cs="Arial"/>
          <w:sz w:val="24"/>
          <w:lang w:val="en-US"/>
        </w:rPr>
        <w:t>CCW4: Produce clear and coherent writing in which the development, organization, and style are appropriate to task, purpose, and audience</w:t>
      </w:r>
    </w:p>
    <w:p w:rsidR="009F6FCA" w:rsidRPr="009F6FCA" w:rsidRDefault="009F6FCA" w:rsidP="002C19EF">
      <w:pPr>
        <w:pStyle w:val="Ul"/>
        <w:numPr>
          <w:ilvl w:val="0"/>
          <w:numId w:val="13"/>
        </w:numPr>
        <w:rPr>
          <w:rFonts w:ascii="Arial" w:hAnsi="Arial" w:cs="Arial"/>
          <w:sz w:val="24"/>
          <w:lang w:val="en-US"/>
        </w:rPr>
      </w:pPr>
      <w:r w:rsidRPr="009F6FCA">
        <w:rPr>
          <w:rFonts w:ascii="Arial" w:hAnsi="Arial" w:cs="Arial"/>
          <w:sz w:val="24"/>
          <w:lang w:val="en-US"/>
        </w:rPr>
        <w:t>CCW5: Develop and strengthen writing as needed by planning, revising, editing, rewriting, or trying a new approach</w:t>
      </w:r>
    </w:p>
    <w:p w:rsidR="009F6FCA" w:rsidRDefault="009F6FCA" w:rsidP="002C19EF">
      <w:pPr>
        <w:pStyle w:val="Ul"/>
        <w:numPr>
          <w:ilvl w:val="0"/>
          <w:numId w:val="13"/>
        </w:numPr>
        <w:rPr>
          <w:rFonts w:ascii="Arial" w:hAnsi="Arial" w:cs="Arial"/>
          <w:sz w:val="24"/>
          <w:lang w:val="en-US"/>
        </w:rPr>
      </w:pPr>
      <w:r w:rsidRPr="009F6FCA">
        <w:rPr>
          <w:rFonts w:ascii="Arial" w:hAnsi="Arial" w:cs="Arial"/>
          <w:sz w:val="24"/>
          <w:lang w:val="en-US"/>
        </w:rPr>
        <w:t>CCW6: Use technology, including the Internet, to produce and publish writing and to interact and collaborate with others</w:t>
      </w:r>
    </w:p>
    <w:p w:rsidR="009F6FCA" w:rsidRDefault="009F6FCA" w:rsidP="002C19EF">
      <w:pPr>
        <w:pStyle w:val="Ul"/>
        <w:numPr>
          <w:ilvl w:val="0"/>
          <w:numId w:val="13"/>
        </w:numPr>
        <w:rPr>
          <w:rFonts w:ascii="Arial" w:hAnsi="Arial" w:cs="Arial"/>
          <w:sz w:val="24"/>
          <w:lang w:val="en-US"/>
        </w:rPr>
      </w:pPr>
      <w:r w:rsidRPr="009F6FCA">
        <w:rPr>
          <w:rFonts w:ascii="Arial" w:hAnsi="Arial" w:cs="Arial"/>
          <w:sz w:val="24"/>
          <w:lang w:val="en-US"/>
        </w:rPr>
        <w:t>CCW9: Draw evidence from literary or informational texts to support analysis, reflection, and research</w:t>
      </w:r>
    </w:p>
    <w:p w:rsidR="009F6FCA" w:rsidRDefault="009F6FCA" w:rsidP="002C19EF">
      <w:pPr>
        <w:pStyle w:val="Ul"/>
        <w:numPr>
          <w:ilvl w:val="0"/>
          <w:numId w:val="13"/>
        </w:numPr>
        <w:rPr>
          <w:rFonts w:ascii="Arial" w:hAnsi="Arial" w:cs="Arial"/>
          <w:sz w:val="24"/>
          <w:lang w:val="en-US"/>
        </w:rPr>
      </w:pPr>
      <w:r w:rsidRPr="009F6FCA">
        <w:rPr>
          <w:rFonts w:ascii="Arial" w:hAnsi="Arial" w:cs="Arial"/>
          <w:sz w:val="24"/>
          <w:lang w:val="en-US"/>
        </w:rPr>
        <w:t>CCW10: Write routinely over extended time frames (time for research, reflection, and revision) and shorter time frames (a single sitting or a day or two) for a range of tasks, purposes, and audiences</w:t>
      </w:r>
    </w:p>
    <w:p w:rsidR="00B8760B" w:rsidRPr="00B8760B" w:rsidRDefault="00B8760B" w:rsidP="002C19EF">
      <w:pPr>
        <w:pStyle w:val="Ul"/>
        <w:numPr>
          <w:ilvl w:val="0"/>
          <w:numId w:val="13"/>
        </w:numPr>
        <w:rPr>
          <w:rFonts w:ascii="Arial" w:hAnsi="Arial" w:cs="Arial"/>
          <w:sz w:val="24"/>
          <w:lang w:val="en-US"/>
        </w:rPr>
      </w:pPr>
      <w:r w:rsidRPr="00B8760B">
        <w:rPr>
          <w:rFonts w:ascii="Arial" w:hAnsi="Arial" w:cs="Arial"/>
          <w:sz w:val="24"/>
          <w:lang w:val="en-US"/>
        </w:rPr>
        <w:t>CCRLS4: Present information, findings, and supporting evidence such that listeners can follow the line of reasoning and the organization, development, and style are appropriate to task, purpose, and audience</w:t>
      </w:r>
    </w:p>
    <w:p w:rsidR="00B8760B" w:rsidRDefault="00B8760B" w:rsidP="002C19EF">
      <w:pPr>
        <w:pStyle w:val="Ul"/>
        <w:numPr>
          <w:ilvl w:val="0"/>
          <w:numId w:val="13"/>
        </w:numPr>
        <w:rPr>
          <w:rFonts w:ascii="Arial" w:hAnsi="Arial" w:cs="Arial"/>
          <w:sz w:val="24"/>
          <w:lang w:val="en-US"/>
        </w:rPr>
      </w:pPr>
      <w:r w:rsidRPr="00B8760B">
        <w:rPr>
          <w:rFonts w:ascii="Arial" w:hAnsi="Arial" w:cs="Arial"/>
          <w:sz w:val="24"/>
          <w:lang w:val="en-US"/>
        </w:rPr>
        <w:t>CCRLS5: Make strategic use of digital media and visual displays of data to express information and enhance understanding of presentations</w:t>
      </w:r>
    </w:p>
    <w:p w:rsidR="00A24BE7" w:rsidRDefault="00A24BE7" w:rsidP="002C19EF">
      <w:pPr>
        <w:pStyle w:val="Ul"/>
        <w:numPr>
          <w:ilvl w:val="0"/>
          <w:numId w:val="13"/>
        </w:numPr>
        <w:rPr>
          <w:rFonts w:ascii="Arial" w:hAnsi="Arial" w:cs="Arial"/>
          <w:sz w:val="24"/>
          <w:lang w:val="en-US"/>
        </w:rPr>
      </w:pPr>
      <w:r>
        <w:rPr>
          <w:rFonts w:ascii="Arial" w:hAnsi="Arial" w:cs="Arial"/>
          <w:sz w:val="24"/>
          <w:lang w:val="en-US"/>
        </w:rPr>
        <w:t>ELACCXW1-3</w:t>
      </w:r>
      <w:r w:rsidR="003E5210">
        <w:rPr>
          <w:rFonts w:ascii="Arial" w:hAnsi="Arial" w:cs="Arial"/>
          <w:sz w:val="24"/>
          <w:lang w:val="en-US"/>
        </w:rPr>
        <w:t>/ELACCXWHST1-3</w:t>
      </w:r>
      <w:r>
        <w:rPr>
          <w:rFonts w:ascii="Arial" w:hAnsi="Arial" w:cs="Arial"/>
          <w:sz w:val="24"/>
          <w:lang w:val="en-US"/>
        </w:rPr>
        <w:t>: Write opinion pieces, informative/explanatory texts, narratives</w:t>
      </w:r>
      <w:r w:rsidR="003E5210">
        <w:rPr>
          <w:rFonts w:ascii="Arial" w:hAnsi="Arial" w:cs="Arial"/>
          <w:sz w:val="24"/>
          <w:lang w:val="en-US"/>
        </w:rPr>
        <w:t>, arguments</w:t>
      </w:r>
    </w:p>
    <w:p w:rsidR="00A24BE7" w:rsidRDefault="00A24BE7" w:rsidP="002C19EF">
      <w:pPr>
        <w:pStyle w:val="Ul"/>
        <w:numPr>
          <w:ilvl w:val="0"/>
          <w:numId w:val="13"/>
        </w:numPr>
        <w:rPr>
          <w:rFonts w:ascii="Arial" w:hAnsi="Arial" w:cs="Arial"/>
          <w:sz w:val="24"/>
          <w:lang w:val="en-US"/>
        </w:rPr>
      </w:pPr>
      <w:r>
        <w:rPr>
          <w:rFonts w:ascii="Arial" w:hAnsi="Arial" w:cs="Arial"/>
          <w:sz w:val="24"/>
          <w:lang w:val="en-US"/>
        </w:rPr>
        <w:t>ELACCXW4-6</w:t>
      </w:r>
      <w:r w:rsidR="003E5210">
        <w:rPr>
          <w:rFonts w:ascii="Arial" w:hAnsi="Arial" w:cs="Arial"/>
          <w:sz w:val="24"/>
          <w:lang w:val="en-US"/>
        </w:rPr>
        <w:t>/ELACCXWHST4-6</w:t>
      </w:r>
      <w:r>
        <w:rPr>
          <w:rFonts w:ascii="Arial" w:hAnsi="Arial" w:cs="Arial"/>
          <w:sz w:val="24"/>
          <w:lang w:val="en-US"/>
        </w:rPr>
        <w:t>: …produce writing, develop and strengthen writing, use technology to produce and publish writing…</w:t>
      </w:r>
    </w:p>
    <w:p w:rsidR="006D45E9" w:rsidRDefault="006D45E9" w:rsidP="002C19EF">
      <w:pPr>
        <w:pStyle w:val="Ul"/>
        <w:numPr>
          <w:ilvl w:val="0"/>
          <w:numId w:val="13"/>
        </w:numPr>
        <w:rPr>
          <w:rFonts w:ascii="Arial" w:hAnsi="Arial" w:cs="Arial"/>
          <w:sz w:val="24"/>
          <w:lang w:val="en-US"/>
        </w:rPr>
      </w:pPr>
      <w:r>
        <w:rPr>
          <w:rFonts w:ascii="Arial" w:hAnsi="Arial" w:cs="Arial"/>
          <w:sz w:val="24"/>
          <w:lang w:val="en-US"/>
        </w:rPr>
        <w:t>ELACCXW9</w:t>
      </w:r>
      <w:r w:rsidR="003E5210">
        <w:rPr>
          <w:rFonts w:ascii="Arial" w:hAnsi="Arial" w:cs="Arial"/>
          <w:sz w:val="24"/>
          <w:lang w:val="en-US"/>
        </w:rPr>
        <w:t>/ELACCXWHST9</w:t>
      </w:r>
      <w:r>
        <w:rPr>
          <w:rFonts w:ascii="Arial" w:hAnsi="Arial" w:cs="Arial"/>
          <w:sz w:val="24"/>
          <w:lang w:val="en-US"/>
        </w:rPr>
        <w:t>: Draw evidence from literary or information</w:t>
      </w:r>
      <w:r w:rsidR="003E5210">
        <w:rPr>
          <w:rFonts w:ascii="Arial" w:hAnsi="Arial" w:cs="Arial"/>
          <w:sz w:val="24"/>
          <w:lang w:val="en-US"/>
        </w:rPr>
        <w:t>al</w:t>
      </w:r>
      <w:r>
        <w:rPr>
          <w:rFonts w:ascii="Arial" w:hAnsi="Arial" w:cs="Arial"/>
          <w:sz w:val="24"/>
          <w:lang w:val="en-US"/>
        </w:rPr>
        <w:t xml:space="preserve"> texts…</w:t>
      </w:r>
    </w:p>
    <w:p w:rsidR="00A24BE7" w:rsidRDefault="00A24BE7" w:rsidP="002C19EF">
      <w:pPr>
        <w:pStyle w:val="Ul"/>
        <w:numPr>
          <w:ilvl w:val="0"/>
          <w:numId w:val="13"/>
        </w:numPr>
        <w:rPr>
          <w:rFonts w:ascii="Arial" w:hAnsi="Arial" w:cs="Arial"/>
          <w:sz w:val="24"/>
          <w:lang w:val="en-US"/>
        </w:rPr>
      </w:pPr>
      <w:r>
        <w:rPr>
          <w:rFonts w:ascii="Arial" w:hAnsi="Arial" w:cs="Arial"/>
          <w:sz w:val="24"/>
          <w:lang w:val="en-US"/>
        </w:rPr>
        <w:t>ELACCXW10</w:t>
      </w:r>
      <w:r w:rsidR="003E5210">
        <w:rPr>
          <w:rFonts w:ascii="Arial" w:hAnsi="Arial" w:cs="Arial"/>
          <w:sz w:val="24"/>
          <w:lang w:val="en-US"/>
        </w:rPr>
        <w:t>/ELACCXWHST10</w:t>
      </w:r>
      <w:r>
        <w:rPr>
          <w:rFonts w:ascii="Arial" w:hAnsi="Arial" w:cs="Arial"/>
          <w:sz w:val="24"/>
          <w:lang w:val="en-US"/>
        </w:rPr>
        <w:t>: Write routinely…</w:t>
      </w:r>
    </w:p>
    <w:p w:rsidR="00A24BE7" w:rsidRDefault="00A24BE7" w:rsidP="002C19EF">
      <w:pPr>
        <w:pStyle w:val="Ul"/>
        <w:numPr>
          <w:ilvl w:val="0"/>
          <w:numId w:val="13"/>
        </w:numPr>
        <w:rPr>
          <w:rFonts w:ascii="Arial" w:hAnsi="Arial" w:cs="Arial"/>
          <w:sz w:val="24"/>
          <w:lang w:val="en-US"/>
        </w:rPr>
      </w:pPr>
      <w:r>
        <w:rPr>
          <w:rFonts w:ascii="Arial" w:hAnsi="Arial" w:cs="Arial"/>
          <w:sz w:val="24"/>
          <w:lang w:val="en-US"/>
        </w:rPr>
        <w:t>ELACCXSL4: Report on a topic</w:t>
      </w:r>
      <w:r w:rsidR="005D258C">
        <w:rPr>
          <w:rFonts w:ascii="Arial" w:hAnsi="Arial" w:cs="Arial"/>
          <w:sz w:val="24"/>
          <w:lang w:val="en-US"/>
        </w:rPr>
        <w:t>/Present claims and findings</w:t>
      </w:r>
      <w:r w:rsidR="00DA14FD">
        <w:rPr>
          <w:rFonts w:ascii="Arial" w:hAnsi="Arial" w:cs="Arial"/>
          <w:sz w:val="24"/>
          <w:lang w:val="en-US"/>
        </w:rPr>
        <w:t>/Present information, findings, and supporting evidence</w:t>
      </w:r>
      <w:r>
        <w:rPr>
          <w:rFonts w:ascii="Arial" w:hAnsi="Arial" w:cs="Arial"/>
          <w:sz w:val="24"/>
          <w:lang w:val="en-US"/>
        </w:rPr>
        <w:t>…</w:t>
      </w:r>
    </w:p>
    <w:p w:rsidR="00A24BE7" w:rsidRDefault="00A24BE7" w:rsidP="002C19EF">
      <w:pPr>
        <w:pStyle w:val="Ul"/>
        <w:numPr>
          <w:ilvl w:val="0"/>
          <w:numId w:val="13"/>
        </w:numPr>
        <w:rPr>
          <w:rFonts w:ascii="Arial" w:hAnsi="Arial" w:cs="Arial"/>
          <w:sz w:val="24"/>
          <w:lang w:val="en-US"/>
        </w:rPr>
      </w:pPr>
      <w:r>
        <w:rPr>
          <w:rFonts w:ascii="Arial" w:hAnsi="Arial" w:cs="Arial"/>
          <w:sz w:val="24"/>
          <w:lang w:val="en-US"/>
        </w:rPr>
        <w:t>ELACCXSL5: Create recordings</w:t>
      </w:r>
      <w:r w:rsidR="006D45E9">
        <w:rPr>
          <w:rFonts w:ascii="Arial" w:hAnsi="Arial" w:cs="Arial"/>
          <w:sz w:val="24"/>
          <w:lang w:val="en-US"/>
        </w:rPr>
        <w:t>/visual displays</w:t>
      </w:r>
      <w:r w:rsidR="005D258C">
        <w:rPr>
          <w:rFonts w:ascii="Arial" w:hAnsi="Arial" w:cs="Arial"/>
          <w:sz w:val="24"/>
          <w:lang w:val="en-US"/>
        </w:rPr>
        <w:t>/I</w:t>
      </w:r>
      <w:r w:rsidR="006D45E9">
        <w:rPr>
          <w:rFonts w:ascii="Arial" w:hAnsi="Arial" w:cs="Arial"/>
          <w:sz w:val="24"/>
          <w:lang w:val="en-US"/>
        </w:rPr>
        <w:t>nclude multimedia components</w:t>
      </w:r>
      <w:r w:rsidR="005D258C">
        <w:rPr>
          <w:rFonts w:ascii="Arial" w:hAnsi="Arial" w:cs="Arial"/>
          <w:sz w:val="24"/>
          <w:lang w:val="en-US"/>
        </w:rPr>
        <w:t>/Integrate multimedia and visual displays</w:t>
      </w:r>
      <w:r w:rsidR="00DA14FD">
        <w:rPr>
          <w:rFonts w:ascii="Arial" w:hAnsi="Arial" w:cs="Arial"/>
          <w:sz w:val="24"/>
          <w:lang w:val="en-US"/>
        </w:rPr>
        <w:t>/Make strategic use of digital media</w:t>
      </w:r>
      <w:r>
        <w:rPr>
          <w:rFonts w:ascii="Arial" w:hAnsi="Arial" w:cs="Arial"/>
          <w:sz w:val="24"/>
          <w:lang w:val="en-US"/>
        </w:rPr>
        <w:t>…</w:t>
      </w:r>
    </w:p>
    <w:p w:rsidR="00BD7773" w:rsidRDefault="00BD7773" w:rsidP="00BD7773">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t>AASL</w:t>
      </w:r>
      <w:r>
        <w:rPr>
          <w:rFonts w:ascii="Arial" w:hAnsi="Arial" w:cs="Arial"/>
          <w:sz w:val="24"/>
          <w:lang w:val="en-US"/>
        </w:rPr>
        <w:t>:</w:t>
      </w:r>
    </w:p>
    <w:p w:rsidR="00EF0C76" w:rsidRDefault="00EF0C76" w:rsidP="002C19EF">
      <w:pPr>
        <w:pStyle w:val="Ul"/>
        <w:numPr>
          <w:ilvl w:val="0"/>
          <w:numId w:val="16"/>
        </w:numPr>
        <w:rPr>
          <w:rFonts w:ascii="Arial" w:hAnsi="Arial" w:cs="Arial"/>
          <w:sz w:val="24"/>
          <w:lang w:val="en-US"/>
        </w:rPr>
      </w:pPr>
      <w:r>
        <w:rPr>
          <w:rFonts w:ascii="Arial" w:hAnsi="Arial" w:cs="Arial"/>
          <w:sz w:val="24"/>
          <w:lang w:val="en-US"/>
        </w:rPr>
        <w:t>1.2.3 Demonstrate creativity by using multiple resources and formats</w:t>
      </w:r>
    </w:p>
    <w:p w:rsidR="00220369" w:rsidRDefault="00220369" w:rsidP="002C19EF">
      <w:pPr>
        <w:pStyle w:val="Ul"/>
        <w:numPr>
          <w:ilvl w:val="0"/>
          <w:numId w:val="16"/>
        </w:numPr>
        <w:rPr>
          <w:rFonts w:ascii="Arial" w:hAnsi="Arial" w:cs="Arial"/>
          <w:sz w:val="24"/>
          <w:lang w:val="en-US"/>
        </w:rPr>
      </w:pPr>
      <w:r>
        <w:rPr>
          <w:rFonts w:ascii="Arial" w:hAnsi="Arial" w:cs="Arial"/>
          <w:sz w:val="24"/>
          <w:lang w:val="en-US"/>
        </w:rPr>
        <w:t>2.1.6 Use the writing process, media and visual literacy, and technology skills to create products that express new understandings</w:t>
      </w:r>
    </w:p>
    <w:p w:rsidR="00220369" w:rsidRDefault="00220369" w:rsidP="002C19EF">
      <w:pPr>
        <w:pStyle w:val="Ul"/>
        <w:numPr>
          <w:ilvl w:val="0"/>
          <w:numId w:val="16"/>
        </w:numPr>
        <w:rPr>
          <w:rFonts w:ascii="Arial" w:hAnsi="Arial" w:cs="Arial"/>
          <w:sz w:val="24"/>
          <w:lang w:val="en-US"/>
        </w:rPr>
      </w:pPr>
      <w:r>
        <w:rPr>
          <w:rFonts w:ascii="Arial" w:hAnsi="Arial" w:cs="Arial"/>
          <w:sz w:val="24"/>
          <w:lang w:val="en-US"/>
        </w:rPr>
        <w:t>3.1.1 Conclude an inquiry-based research process by sharing new understandings and reflecting on the learning</w:t>
      </w:r>
    </w:p>
    <w:p w:rsidR="00220369" w:rsidRDefault="00220369" w:rsidP="002C19EF">
      <w:pPr>
        <w:pStyle w:val="Ul"/>
        <w:numPr>
          <w:ilvl w:val="0"/>
          <w:numId w:val="16"/>
        </w:numPr>
        <w:rPr>
          <w:rFonts w:ascii="Arial" w:hAnsi="Arial" w:cs="Arial"/>
          <w:sz w:val="24"/>
          <w:lang w:val="en-US"/>
        </w:rPr>
      </w:pPr>
      <w:r>
        <w:rPr>
          <w:rFonts w:ascii="Arial" w:hAnsi="Arial" w:cs="Arial"/>
          <w:sz w:val="24"/>
          <w:lang w:val="en-US"/>
        </w:rPr>
        <w:t>3.1.3 Use writing and speaking skills to communicate new understandings effectively</w:t>
      </w:r>
    </w:p>
    <w:p w:rsidR="00220369" w:rsidRDefault="00220369" w:rsidP="002C19EF">
      <w:pPr>
        <w:pStyle w:val="Ul"/>
        <w:numPr>
          <w:ilvl w:val="0"/>
          <w:numId w:val="16"/>
        </w:numPr>
        <w:rPr>
          <w:rFonts w:ascii="Arial" w:hAnsi="Arial" w:cs="Arial"/>
          <w:sz w:val="24"/>
          <w:lang w:val="en-US"/>
        </w:rPr>
      </w:pPr>
      <w:r>
        <w:rPr>
          <w:rFonts w:ascii="Arial" w:hAnsi="Arial" w:cs="Arial"/>
          <w:sz w:val="24"/>
          <w:lang w:val="en-US"/>
        </w:rPr>
        <w:t>3.1.4 Use technology and other information tools to organize and display knowledge and understanding in ways that others can view, use, and assess</w:t>
      </w:r>
    </w:p>
    <w:p w:rsidR="00BD7773" w:rsidRDefault="00BD7773" w:rsidP="00BD7773">
      <w:pPr>
        <w:pStyle w:val="Ul"/>
        <w:rPr>
          <w:rFonts w:ascii="Arial" w:hAnsi="Arial" w:cs="Arial"/>
          <w:sz w:val="24"/>
          <w:lang w:val="en-US"/>
        </w:rPr>
      </w:pPr>
    </w:p>
    <w:p w:rsidR="004D1241" w:rsidRDefault="004D1241" w:rsidP="00BD7773">
      <w:pPr>
        <w:pStyle w:val="Ul"/>
        <w:rPr>
          <w:rFonts w:ascii="Arial" w:hAnsi="Arial" w:cs="Arial"/>
          <w:sz w:val="24"/>
          <w:lang w:val="en-US"/>
        </w:rPr>
      </w:pPr>
    </w:p>
    <w:p w:rsidR="004D1241" w:rsidRDefault="004D1241" w:rsidP="00BD7773">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lastRenderedPageBreak/>
        <w:t>ACRL</w:t>
      </w:r>
      <w:r>
        <w:rPr>
          <w:rFonts w:ascii="Arial" w:hAnsi="Arial" w:cs="Arial"/>
          <w:sz w:val="24"/>
          <w:lang w:val="en-US"/>
        </w:rPr>
        <w:t>:</w:t>
      </w:r>
    </w:p>
    <w:p w:rsidR="007412AD" w:rsidRDefault="007412AD" w:rsidP="002C19EF">
      <w:pPr>
        <w:pStyle w:val="Ul"/>
        <w:numPr>
          <w:ilvl w:val="0"/>
          <w:numId w:val="20"/>
        </w:numPr>
        <w:rPr>
          <w:rFonts w:ascii="Arial" w:hAnsi="Arial" w:cs="Arial"/>
          <w:sz w:val="24"/>
          <w:lang w:val="en-US"/>
        </w:rPr>
      </w:pPr>
      <w:r>
        <w:rPr>
          <w:rFonts w:ascii="Arial" w:hAnsi="Arial" w:cs="Arial"/>
          <w:sz w:val="24"/>
          <w:lang w:val="en-US"/>
        </w:rPr>
        <w:t xml:space="preserve">4.1 </w:t>
      </w:r>
      <w:r w:rsidRPr="007412AD">
        <w:rPr>
          <w:rFonts w:ascii="Arial" w:hAnsi="Arial" w:cs="Arial"/>
          <w:sz w:val="24"/>
          <w:lang w:val="en-US"/>
        </w:rPr>
        <w:t>The information literate student applies new and prior information to the planning and creation of a particular product or performance</w:t>
      </w:r>
    </w:p>
    <w:p w:rsidR="007412AD" w:rsidRDefault="007412AD" w:rsidP="002C19EF">
      <w:pPr>
        <w:pStyle w:val="Ul"/>
        <w:numPr>
          <w:ilvl w:val="0"/>
          <w:numId w:val="20"/>
        </w:numPr>
        <w:rPr>
          <w:rFonts w:ascii="Arial" w:hAnsi="Arial" w:cs="Arial"/>
          <w:sz w:val="24"/>
          <w:lang w:val="en-US"/>
        </w:rPr>
      </w:pPr>
      <w:r>
        <w:rPr>
          <w:rFonts w:ascii="Arial" w:hAnsi="Arial" w:cs="Arial"/>
          <w:sz w:val="24"/>
          <w:lang w:val="en-US"/>
        </w:rPr>
        <w:t xml:space="preserve">4.2 </w:t>
      </w:r>
      <w:r w:rsidRPr="007412AD">
        <w:rPr>
          <w:rFonts w:ascii="Arial" w:hAnsi="Arial" w:cs="Arial"/>
          <w:sz w:val="24"/>
          <w:lang w:val="en-US"/>
        </w:rPr>
        <w:t>The information literate student revises the development process for the product or performance</w:t>
      </w:r>
    </w:p>
    <w:p w:rsidR="007412AD" w:rsidRDefault="007412AD" w:rsidP="002C19EF">
      <w:pPr>
        <w:pStyle w:val="Ul"/>
        <w:numPr>
          <w:ilvl w:val="0"/>
          <w:numId w:val="20"/>
        </w:numPr>
        <w:rPr>
          <w:rFonts w:ascii="Arial" w:hAnsi="Arial" w:cs="Arial"/>
          <w:sz w:val="24"/>
          <w:lang w:val="en-US"/>
        </w:rPr>
      </w:pPr>
      <w:r>
        <w:rPr>
          <w:rFonts w:ascii="Arial" w:hAnsi="Arial" w:cs="Arial"/>
          <w:sz w:val="24"/>
          <w:lang w:val="en-US"/>
        </w:rPr>
        <w:t xml:space="preserve">4.3 </w:t>
      </w:r>
      <w:r w:rsidRPr="007412AD">
        <w:rPr>
          <w:rFonts w:ascii="Arial" w:hAnsi="Arial" w:cs="Arial"/>
          <w:sz w:val="24"/>
          <w:lang w:val="en-US"/>
        </w:rPr>
        <w:t>The information literate student communicates the product or performance effectively to others</w:t>
      </w:r>
    </w:p>
    <w:p w:rsidR="007412AD" w:rsidRDefault="007412AD" w:rsidP="002C19EF">
      <w:pPr>
        <w:pStyle w:val="Ul"/>
        <w:numPr>
          <w:ilvl w:val="0"/>
          <w:numId w:val="20"/>
        </w:numPr>
        <w:rPr>
          <w:rFonts w:ascii="Arial" w:hAnsi="Arial" w:cs="Arial"/>
          <w:sz w:val="24"/>
          <w:lang w:val="en-US"/>
        </w:rPr>
      </w:pPr>
      <w:r>
        <w:rPr>
          <w:rFonts w:ascii="Arial" w:hAnsi="Arial" w:cs="Arial"/>
          <w:sz w:val="24"/>
          <w:lang w:val="en-US"/>
        </w:rPr>
        <w:t xml:space="preserve">5.3 </w:t>
      </w:r>
      <w:r w:rsidRPr="007412AD">
        <w:rPr>
          <w:rFonts w:ascii="Arial" w:hAnsi="Arial" w:cs="Arial"/>
          <w:sz w:val="24"/>
          <w:lang w:val="en-US"/>
        </w:rPr>
        <w:t>The information literate student acknowledges the use of information sources in communicating the product or performance</w:t>
      </w:r>
    </w:p>
    <w:p w:rsidR="00BD7773" w:rsidRDefault="00BD7773" w:rsidP="00BD7773">
      <w:pPr>
        <w:pStyle w:val="Ul"/>
        <w:rPr>
          <w:rFonts w:ascii="Arial" w:hAnsi="Arial" w:cs="Arial"/>
          <w:sz w:val="24"/>
          <w:lang w:val="en-US"/>
        </w:rPr>
      </w:pPr>
    </w:p>
    <w:p w:rsidR="00BD7773" w:rsidRDefault="00BD7773" w:rsidP="00BD7773">
      <w:pPr>
        <w:pStyle w:val="Ul"/>
        <w:rPr>
          <w:rFonts w:ascii="Arial" w:hAnsi="Arial" w:cs="Arial"/>
          <w:sz w:val="24"/>
          <w:lang w:val="en-US"/>
        </w:rPr>
      </w:pPr>
      <w:r w:rsidRPr="00BD7773">
        <w:rPr>
          <w:rFonts w:ascii="Arial" w:hAnsi="Arial" w:cs="Arial"/>
          <w:b/>
          <w:i/>
          <w:sz w:val="24"/>
          <w:lang w:val="en-US"/>
        </w:rPr>
        <w:t>Bloom’s Taxonomy</w:t>
      </w:r>
      <w:r>
        <w:rPr>
          <w:rFonts w:ascii="Arial" w:hAnsi="Arial" w:cs="Arial"/>
          <w:sz w:val="24"/>
          <w:lang w:val="en-US"/>
        </w:rPr>
        <w:t xml:space="preserve">: </w:t>
      </w:r>
      <w:r w:rsidR="00A5758A">
        <w:rPr>
          <w:rFonts w:ascii="Arial" w:hAnsi="Arial" w:cs="Arial"/>
          <w:sz w:val="24"/>
          <w:lang w:val="en-US"/>
        </w:rPr>
        <w:t>Creating, Evaluating</w:t>
      </w:r>
    </w:p>
    <w:p w:rsidR="00BD7773" w:rsidRDefault="00BD7773" w:rsidP="00BD7773">
      <w:pPr>
        <w:pStyle w:val="Ul"/>
        <w:rPr>
          <w:rFonts w:ascii="Arial" w:hAnsi="Arial" w:cs="Arial"/>
          <w:sz w:val="24"/>
          <w:lang w:val="en-US"/>
        </w:rPr>
      </w:pPr>
    </w:p>
    <w:p w:rsidR="00BD7773" w:rsidRDefault="00BD7773" w:rsidP="00BD7773">
      <w:pPr>
        <w:pStyle w:val="Ul"/>
        <w:rPr>
          <w:rFonts w:ascii="Arial" w:hAnsi="Arial" w:cs="Arial"/>
          <w:sz w:val="24"/>
          <w:lang w:val="en-US"/>
        </w:rPr>
      </w:pPr>
    </w:p>
    <w:p w:rsidR="00B00A75" w:rsidRDefault="00B00A75" w:rsidP="00404CA9">
      <w:pPr>
        <w:pStyle w:val="Ul"/>
        <w:rPr>
          <w:rFonts w:ascii="Arial" w:hAnsi="Arial" w:cs="Arial"/>
          <w:b/>
          <w:color w:val="4F81BD"/>
          <w:sz w:val="28"/>
          <w:szCs w:val="28"/>
          <w:lang w:val="en-US"/>
        </w:rPr>
      </w:pPr>
    </w:p>
    <w:p w:rsidR="00BD7773" w:rsidRPr="00794845" w:rsidRDefault="00BD7773" w:rsidP="00404CA9">
      <w:pPr>
        <w:pStyle w:val="Ul"/>
        <w:rPr>
          <w:rFonts w:ascii="Arial" w:hAnsi="Arial" w:cs="Arial"/>
          <w:b/>
          <w:color w:val="4F81BD"/>
          <w:sz w:val="28"/>
          <w:szCs w:val="28"/>
          <w:lang w:val="en-US"/>
        </w:rPr>
      </w:pPr>
    </w:p>
    <w:p w:rsidR="00360883" w:rsidRDefault="00360883" w:rsidP="00404CA9">
      <w:pPr>
        <w:pStyle w:val="Ul"/>
        <w:rPr>
          <w:rFonts w:ascii="Arial" w:hAnsi="Arial" w:cs="Arial"/>
          <w:color w:val="4F81BD"/>
          <w:sz w:val="24"/>
          <w:lang w:val="en-US"/>
        </w:rPr>
      </w:pPr>
    </w:p>
    <w:p w:rsidR="00360883" w:rsidRDefault="00360883">
      <w:pPr>
        <w:shd w:val="clear" w:color="auto" w:fill="auto"/>
        <w:rPr>
          <w:rFonts w:ascii="Arial" w:hAnsi="Arial" w:cs="Arial"/>
          <w:color w:val="4F81BD"/>
          <w:sz w:val="24"/>
          <w:lang w:val="en-US"/>
        </w:rPr>
      </w:pPr>
      <w:r>
        <w:rPr>
          <w:rFonts w:ascii="Arial" w:hAnsi="Arial" w:cs="Arial"/>
          <w:color w:val="4F81BD"/>
          <w:sz w:val="24"/>
          <w:lang w:val="en-US"/>
        </w:rPr>
        <w:br w:type="page"/>
      </w:r>
    </w:p>
    <w:p w:rsidR="00220EED" w:rsidRDefault="00220EED" w:rsidP="00220EED">
      <w:pPr>
        <w:pStyle w:val="Ul"/>
        <w:rPr>
          <w:rFonts w:ascii="Arial" w:hAnsi="Arial" w:cs="Arial"/>
          <w:b/>
          <w:color w:val="auto"/>
          <w:sz w:val="32"/>
          <w:szCs w:val="32"/>
          <w:lang w:val="en-US"/>
        </w:rPr>
      </w:pPr>
      <w:r>
        <w:rPr>
          <w:rFonts w:ascii="Arial" w:hAnsi="Arial" w:cs="Arial"/>
          <w:b/>
          <w:color w:val="auto"/>
          <w:sz w:val="32"/>
          <w:szCs w:val="32"/>
          <w:lang w:val="en-US"/>
        </w:rPr>
        <w:lastRenderedPageBreak/>
        <w:t xml:space="preserve">Appendix </w:t>
      </w:r>
      <w:r w:rsidR="007F08D3">
        <w:rPr>
          <w:rFonts w:ascii="Arial" w:hAnsi="Arial" w:cs="Arial"/>
          <w:b/>
          <w:color w:val="auto"/>
          <w:sz w:val="32"/>
          <w:szCs w:val="32"/>
          <w:lang w:val="en-US"/>
        </w:rPr>
        <w:t>B</w:t>
      </w:r>
      <w:r>
        <w:rPr>
          <w:rFonts w:ascii="Arial" w:hAnsi="Arial" w:cs="Arial"/>
          <w:b/>
          <w:color w:val="auto"/>
          <w:sz w:val="32"/>
          <w:szCs w:val="32"/>
          <w:lang w:val="en-US"/>
        </w:rPr>
        <w:t>: Additional Resources</w:t>
      </w:r>
    </w:p>
    <w:p w:rsidR="00220EED" w:rsidRDefault="00220EED" w:rsidP="00220EED">
      <w:pPr>
        <w:pStyle w:val="Ul"/>
        <w:rPr>
          <w:rFonts w:ascii="Arial" w:hAnsi="Arial" w:cs="Arial"/>
          <w:b/>
          <w:color w:val="auto"/>
          <w:sz w:val="32"/>
          <w:szCs w:val="32"/>
          <w:lang w:val="en-US"/>
        </w:rPr>
      </w:pPr>
    </w:p>
    <w:p w:rsidR="00014E2D" w:rsidRDefault="00014E2D" w:rsidP="00220EED">
      <w:pPr>
        <w:pStyle w:val="Ul"/>
        <w:rPr>
          <w:rFonts w:ascii="Arial" w:hAnsi="Arial" w:cs="Arial"/>
          <w:color w:val="auto"/>
          <w:sz w:val="24"/>
          <w:lang w:val="en-US"/>
        </w:rPr>
      </w:pPr>
      <w:r>
        <w:rPr>
          <w:rFonts w:ascii="Arial" w:hAnsi="Arial" w:cs="Arial"/>
          <w:color w:val="auto"/>
          <w:sz w:val="24"/>
          <w:lang w:val="en-US"/>
        </w:rPr>
        <w:t>GALILEO Presentations and Materials</w:t>
      </w:r>
    </w:p>
    <w:p w:rsidR="00014E2D" w:rsidRDefault="00014E2D" w:rsidP="00220EED">
      <w:pPr>
        <w:pStyle w:val="Ul"/>
        <w:rPr>
          <w:rFonts w:ascii="Arial" w:hAnsi="Arial" w:cs="Arial"/>
          <w:color w:val="auto"/>
          <w:sz w:val="24"/>
          <w:lang w:val="en-US"/>
        </w:rPr>
      </w:pPr>
      <w:r w:rsidRPr="00014E2D">
        <w:rPr>
          <w:rFonts w:ascii="Arial" w:hAnsi="Arial" w:cs="Arial"/>
          <w:color w:val="auto"/>
          <w:sz w:val="24"/>
          <w:lang w:val="en-US"/>
        </w:rPr>
        <w:t>http://help.galileo.usg.edu/librarians/documents/</w:t>
      </w:r>
    </w:p>
    <w:p w:rsidR="00014E2D" w:rsidRDefault="00014E2D" w:rsidP="00220EED">
      <w:pPr>
        <w:pStyle w:val="Ul"/>
        <w:rPr>
          <w:rFonts w:ascii="Arial" w:hAnsi="Arial" w:cs="Arial"/>
          <w:color w:val="auto"/>
          <w:sz w:val="24"/>
          <w:lang w:val="en-US"/>
        </w:rPr>
      </w:pPr>
    </w:p>
    <w:p w:rsidR="00145737" w:rsidRDefault="00145737" w:rsidP="00220EED">
      <w:pPr>
        <w:pStyle w:val="Ul"/>
        <w:rPr>
          <w:rFonts w:ascii="Arial" w:hAnsi="Arial" w:cs="Arial"/>
          <w:color w:val="auto"/>
          <w:sz w:val="24"/>
          <w:lang w:val="en-US"/>
        </w:rPr>
      </w:pPr>
      <w:r>
        <w:rPr>
          <w:rFonts w:ascii="Arial" w:hAnsi="Arial" w:cs="Arial"/>
          <w:color w:val="auto"/>
          <w:sz w:val="24"/>
          <w:lang w:val="en-US"/>
        </w:rPr>
        <w:t>GALILEO Resources for Educators</w:t>
      </w:r>
    </w:p>
    <w:p w:rsidR="00145737" w:rsidRDefault="003F750A" w:rsidP="00220EED">
      <w:pPr>
        <w:pStyle w:val="Ul"/>
        <w:rPr>
          <w:rFonts w:ascii="Arial" w:hAnsi="Arial" w:cs="Arial"/>
          <w:color w:val="auto"/>
          <w:sz w:val="24"/>
          <w:lang w:val="en-US"/>
        </w:rPr>
      </w:pPr>
      <w:hyperlink r:id="rId16" w:history="1">
        <w:r w:rsidR="00145737" w:rsidRPr="001D6437">
          <w:rPr>
            <w:rStyle w:val="Hyperlink"/>
            <w:rFonts w:ascii="Arial" w:hAnsi="Arial" w:cs="Arial"/>
            <w:sz w:val="24"/>
            <w:lang w:val="en-US"/>
          </w:rPr>
          <w:t>http://help.galileo.usg.edu/educators/</w:t>
        </w:r>
      </w:hyperlink>
    </w:p>
    <w:p w:rsidR="00145737" w:rsidRDefault="00145737" w:rsidP="00220EED">
      <w:pPr>
        <w:pStyle w:val="Ul"/>
        <w:rPr>
          <w:rFonts w:ascii="Arial" w:hAnsi="Arial" w:cs="Arial"/>
          <w:color w:val="auto"/>
          <w:sz w:val="24"/>
          <w:lang w:val="en-US"/>
        </w:rPr>
      </w:pPr>
    </w:p>
    <w:p w:rsidR="00145737" w:rsidRDefault="00145737" w:rsidP="00220EED">
      <w:pPr>
        <w:pStyle w:val="Ul"/>
        <w:rPr>
          <w:rFonts w:ascii="Arial" w:hAnsi="Arial" w:cs="Arial"/>
          <w:color w:val="auto"/>
          <w:sz w:val="24"/>
          <w:lang w:val="en-US"/>
        </w:rPr>
      </w:pPr>
      <w:r>
        <w:rPr>
          <w:rFonts w:ascii="Arial" w:hAnsi="Arial" w:cs="Arial"/>
          <w:color w:val="auto"/>
          <w:sz w:val="24"/>
          <w:lang w:val="en-US"/>
        </w:rPr>
        <w:t>GALILEO Lesson Plan: Where I’m From in GALILEO</w:t>
      </w:r>
    </w:p>
    <w:p w:rsidR="00145737" w:rsidRDefault="003F750A" w:rsidP="00220EED">
      <w:pPr>
        <w:pStyle w:val="Ul"/>
        <w:rPr>
          <w:rFonts w:ascii="Arial" w:hAnsi="Arial" w:cs="Arial"/>
          <w:color w:val="auto"/>
          <w:sz w:val="24"/>
          <w:lang w:val="en-US"/>
        </w:rPr>
      </w:pPr>
      <w:hyperlink r:id="rId17" w:history="1">
        <w:r w:rsidR="00145737" w:rsidRPr="001D6437">
          <w:rPr>
            <w:rStyle w:val="Hyperlink"/>
            <w:rFonts w:ascii="Arial" w:hAnsi="Arial" w:cs="Arial"/>
            <w:sz w:val="24"/>
            <w:lang w:val="en-US"/>
          </w:rPr>
          <w:t>http://help.galileo.usg.edu/educators/where_im_from_in_galileo/</w:t>
        </w:r>
      </w:hyperlink>
    </w:p>
    <w:p w:rsidR="00145737" w:rsidRDefault="00145737" w:rsidP="00220EED">
      <w:pPr>
        <w:pStyle w:val="Ul"/>
        <w:rPr>
          <w:rFonts w:ascii="Arial" w:hAnsi="Arial" w:cs="Arial"/>
          <w:color w:val="auto"/>
          <w:sz w:val="24"/>
          <w:lang w:val="en-US"/>
        </w:rPr>
      </w:pPr>
    </w:p>
    <w:p w:rsidR="00145737" w:rsidRDefault="00145737" w:rsidP="00220EED">
      <w:pPr>
        <w:pStyle w:val="Ul"/>
        <w:rPr>
          <w:rFonts w:ascii="Arial" w:hAnsi="Arial" w:cs="Arial"/>
          <w:color w:val="auto"/>
          <w:sz w:val="24"/>
          <w:lang w:val="en-US"/>
        </w:rPr>
      </w:pPr>
      <w:r>
        <w:rPr>
          <w:rFonts w:ascii="Arial" w:hAnsi="Arial" w:cs="Arial"/>
          <w:color w:val="auto"/>
          <w:sz w:val="24"/>
          <w:lang w:val="en-US"/>
        </w:rPr>
        <w:t>GALILEO Activity: Create Your Own Story</w:t>
      </w:r>
    </w:p>
    <w:p w:rsidR="00145737" w:rsidRDefault="003F750A" w:rsidP="00220EED">
      <w:pPr>
        <w:pStyle w:val="Ul"/>
        <w:rPr>
          <w:rFonts w:ascii="Arial" w:hAnsi="Arial" w:cs="Arial"/>
          <w:color w:val="auto"/>
          <w:sz w:val="24"/>
          <w:lang w:val="en-US"/>
        </w:rPr>
      </w:pPr>
      <w:hyperlink r:id="rId18" w:history="1">
        <w:r w:rsidR="00145737" w:rsidRPr="001D6437">
          <w:rPr>
            <w:rStyle w:val="Hyperlink"/>
            <w:rFonts w:ascii="Arial" w:hAnsi="Arial" w:cs="Arial"/>
            <w:sz w:val="24"/>
            <w:lang w:val="en-US"/>
          </w:rPr>
          <w:t>http://help.galileo.usg.edu/educators/create_your_own_story_in_galileo/</w:t>
        </w:r>
      </w:hyperlink>
    </w:p>
    <w:p w:rsidR="00145737" w:rsidRDefault="00145737" w:rsidP="00220EED">
      <w:pPr>
        <w:pStyle w:val="Ul"/>
        <w:rPr>
          <w:rFonts w:ascii="Arial" w:hAnsi="Arial" w:cs="Arial"/>
          <w:color w:val="auto"/>
          <w:sz w:val="24"/>
          <w:lang w:val="en-US"/>
        </w:rPr>
      </w:pPr>
    </w:p>
    <w:p w:rsidR="00014E2D" w:rsidRDefault="00014E2D" w:rsidP="00220EED">
      <w:pPr>
        <w:pStyle w:val="Ul"/>
        <w:rPr>
          <w:rFonts w:ascii="Arial" w:hAnsi="Arial" w:cs="Arial"/>
          <w:color w:val="auto"/>
          <w:sz w:val="24"/>
          <w:lang w:val="en-US"/>
        </w:rPr>
      </w:pPr>
      <w:r>
        <w:rPr>
          <w:rFonts w:ascii="Arial" w:hAnsi="Arial" w:cs="Arial"/>
          <w:color w:val="auto"/>
          <w:sz w:val="24"/>
          <w:lang w:val="en-US"/>
        </w:rPr>
        <w:t>How GALILEO Supports the Common Core</w:t>
      </w:r>
    </w:p>
    <w:p w:rsidR="00014E2D" w:rsidRDefault="00014E2D" w:rsidP="00220EED">
      <w:pPr>
        <w:pStyle w:val="Ul"/>
        <w:rPr>
          <w:rFonts w:ascii="Arial" w:hAnsi="Arial" w:cs="Arial"/>
          <w:color w:val="auto"/>
          <w:sz w:val="24"/>
          <w:lang w:val="en-US"/>
        </w:rPr>
      </w:pPr>
      <w:r w:rsidRPr="00014E2D">
        <w:rPr>
          <w:rFonts w:ascii="Arial" w:hAnsi="Arial" w:cs="Arial"/>
          <w:color w:val="auto"/>
          <w:sz w:val="24"/>
          <w:lang w:val="en-US"/>
        </w:rPr>
        <w:t>http://about.galileo.usg.edu/docs/materials_docs/CommonCoreGALILEOFeb2013.doc</w:t>
      </w:r>
    </w:p>
    <w:p w:rsidR="00014E2D" w:rsidRDefault="00014E2D" w:rsidP="00220EED">
      <w:pPr>
        <w:pStyle w:val="Ul"/>
        <w:rPr>
          <w:rFonts w:ascii="Arial" w:hAnsi="Arial" w:cs="Arial"/>
          <w:color w:val="auto"/>
          <w:sz w:val="24"/>
          <w:lang w:val="en-US"/>
        </w:rPr>
      </w:pPr>
    </w:p>
    <w:p w:rsidR="00145737" w:rsidRDefault="00145737" w:rsidP="00220EED">
      <w:pPr>
        <w:pStyle w:val="Ul"/>
        <w:rPr>
          <w:rFonts w:ascii="Arial" w:hAnsi="Arial" w:cs="Arial"/>
          <w:color w:val="auto"/>
          <w:sz w:val="24"/>
          <w:lang w:val="en-US"/>
        </w:rPr>
      </w:pPr>
      <w:r>
        <w:rPr>
          <w:rFonts w:ascii="Arial" w:hAnsi="Arial" w:cs="Arial"/>
          <w:color w:val="auto"/>
          <w:sz w:val="24"/>
          <w:lang w:val="en-US"/>
        </w:rPr>
        <w:t>NETS-S Performance Tasks</w:t>
      </w:r>
    </w:p>
    <w:p w:rsidR="00145737" w:rsidRDefault="003F750A" w:rsidP="00220EED">
      <w:pPr>
        <w:pStyle w:val="Ul"/>
        <w:rPr>
          <w:rFonts w:ascii="Arial" w:hAnsi="Arial" w:cs="Arial"/>
          <w:color w:val="auto"/>
          <w:sz w:val="24"/>
          <w:lang w:val="en-US"/>
        </w:rPr>
      </w:pPr>
      <w:hyperlink r:id="rId19" w:history="1">
        <w:r w:rsidR="00145737" w:rsidRPr="001D6437">
          <w:rPr>
            <w:rStyle w:val="Hyperlink"/>
            <w:rFonts w:ascii="Arial" w:hAnsi="Arial" w:cs="Arial"/>
            <w:sz w:val="24"/>
            <w:lang w:val="en-US"/>
          </w:rPr>
          <w:t>https://www.georgiastandards.org/standards/Pages/NETS-S-Performance-Tasks.aspx</w:t>
        </w:r>
      </w:hyperlink>
    </w:p>
    <w:p w:rsidR="00145737" w:rsidRDefault="00145737" w:rsidP="00220EED">
      <w:pPr>
        <w:pStyle w:val="Ul"/>
        <w:rPr>
          <w:rFonts w:ascii="Arial" w:hAnsi="Arial" w:cs="Arial"/>
          <w:color w:val="auto"/>
          <w:sz w:val="24"/>
          <w:lang w:val="en-US"/>
        </w:rPr>
      </w:pPr>
      <w:r>
        <w:rPr>
          <w:rFonts w:ascii="Arial" w:hAnsi="Arial" w:cs="Arial"/>
          <w:color w:val="auto"/>
          <w:sz w:val="24"/>
          <w:lang w:val="en-US"/>
        </w:rPr>
        <w:t xml:space="preserve">Provides many project ideas for elementary and middle school students in </w:t>
      </w:r>
      <w:r w:rsidR="00014E2D">
        <w:rPr>
          <w:rFonts w:ascii="Arial" w:hAnsi="Arial" w:cs="Arial"/>
          <w:color w:val="auto"/>
          <w:sz w:val="24"/>
          <w:lang w:val="en-US"/>
        </w:rPr>
        <w:t>language arts, math, scienc</w:t>
      </w:r>
      <w:r w:rsidR="0071410A">
        <w:rPr>
          <w:rFonts w:ascii="Arial" w:hAnsi="Arial" w:cs="Arial"/>
          <w:color w:val="auto"/>
          <w:sz w:val="24"/>
          <w:lang w:val="en-US"/>
        </w:rPr>
        <w:t>e, and social studies</w:t>
      </w:r>
    </w:p>
    <w:p w:rsidR="00014E2D" w:rsidRDefault="00014E2D" w:rsidP="00220EED">
      <w:pPr>
        <w:pStyle w:val="Ul"/>
        <w:rPr>
          <w:rFonts w:ascii="Arial" w:hAnsi="Arial" w:cs="Arial"/>
          <w:color w:val="auto"/>
          <w:sz w:val="24"/>
          <w:lang w:val="en-US"/>
        </w:rPr>
      </w:pPr>
    </w:p>
    <w:p w:rsidR="00014E2D" w:rsidRDefault="00014E2D" w:rsidP="00220EED">
      <w:pPr>
        <w:pStyle w:val="Ul"/>
        <w:rPr>
          <w:rFonts w:ascii="Arial" w:hAnsi="Arial" w:cs="Arial"/>
          <w:color w:val="auto"/>
          <w:sz w:val="24"/>
          <w:lang w:val="en-US"/>
        </w:rPr>
      </w:pPr>
      <w:r>
        <w:rPr>
          <w:rFonts w:ascii="Arial" w:hAnsi="Arial" w:cs="Arial"/>
          <w:color w:val="auto"/>
          <w:sz w:val="24"/>
          <w:lang w:val="en-US"/>
        </w:rPr>
        <w:t>Grab GALILEO for Great Multimedia Projects</w:t>
      </w:r>
    </w:p>
    <w:p w:rsidR="00014E2D" w:rsidRDefault="003F750A" w:rsidP="00220EED">
      <w:pPr>
        <w:pStyle w:val="Ul"/>
        <w:rPr>
          <w:rFonts w:ascii="Arial" w:hAnsi="Arial" w:cs="Arial"/>
          <w:color w:val="auto"/>
          <w:sz w:val="24"/>
          <w:lang w:val="en-US"/>
        </w:rPr>
      </w:pPr>
      <w:hyperlink r:id="rId20" w:history="1">
        <w:r w:rsidR="00014E2D" w:rsidRPr="001D6437">
          <w:rPr>
            <w:rStyle w:val="Hyperlink"/>
            <w:rFonts w:ascii="Arial" w:hAnsi="Arial" w:cs="Arial"/>
            <w:sz w:val="24"/>
            <w:lang w:val="en-US"/>
          </w:rPr>
          <w:t>http://about.galileo.usg.edu/docs/materials_docs/GrabGALILEONov2011.pptx</w:t>
        </w:r>
      </w:hyperlink>
    </w:p>
    <w:p w:rsidR="00014E2D" w:rsidRDefault="00014E2D" w:rsidP="00220EED">
      <w:pPr>
        <w:pStyle w:val="Ul"/>
        <w:rPr>
          <w:rFonts w:ascii="Arial" w:hAnsi="Arial" w:cs="Arial"/>
          <w:color w:val="auto"/>
          <w:sz w:val="24"/>
          <w:lang w:val="en-US"/>
        </w:rPr>
      </w:pPr>
      <w:r>
        <w:rPr>
          <w:rFonts w:ascii="Arial" w:hAnsi="Arial" w:cs="Arial"/>
          <w:color w:val="auto"/>
          <w:sz w:val="24"/>
          <w:lang w:val="en-US"/>
        </w:rPr>
        <w:t>Examples of NETS-S Performance Tasks with GALILEO resources to support them</w:t>
      </w:r>
    </w:p>
    <w:p w:rsidR="00145737" w:rsidRDefault="00145737" w:rsidP="00220EED">
      <w:pPr>
        <w:pStyle w:val="Ul"/>
        <w:rPr>
          <w:rFonts w:ascii="Arial" w:hAnsi="Arial" w:cs="Arial"/>
          <w:color w:val="auto"/>
          <w:sz w:val="24"/>
          <w:lang w:val="en-US"/>
        </w:rPr>
      </w:pPr>
    </w:p>
    <w:p w:rsidR="009A3072" w:rsidRDefault="009A3072" w:rsidP="00220EED">
      <w:pPr>
        <w:pStyle w:val="Ul"/>
        <w:rPr>
          <w:rFonts w:ascii="Arial" w:hAnsi="Arial" w:cs="Arial"/>
          <w:color w:val="auto"/>
          <w:sz w:val="24"/>
          <w:lang w:val="en-US"/>
        </w:rPr>
      </w:pPr>
      <w:r>
        <w:rPr>
          <w:rFonts w:ascii="Arial" w:hAnsi="Arial" w:cs="Arial"/>
          <w:color w:val="auto"/>
          <w:sz w:val="24"/>
          <w:lang w:val="en-US"/>
        </w:rPr>
        <w:t>How to Write a Research Paper (from Britannica)</w:t>
      </w:r>
    </w:p>
    <w:p w:rsidR="009A3072" w:rsidRDefault="009A3072" w:rsidP="00220EED">
      <w:pPr>
        <w:pStyle w:val="Ul"/>
        <w:rPr>
          <w:rFonts w:ascii="Arial" w:hAnsi="Arial" w:cs="Arial"/>
          <w:color w:val="auto"/>
          <w:sz w:val="24"/>
          <w:lang w:val="en-US"/>
        </w:rPr>
      </w:pPr>
      <w:hyperlink r:id="rId21" w:history="1">
        <w:r w:rsidRPr="00F738E1">
          <w:rPr>
            <w:rStyle w:val="Hyperlink"/>
            <w:rFonts w:ascii="Arial" w:hAnsi="Arial" w:cs="Arial"/>
            <w:sz w:val="24"/>
            <w:lang w:val="en-US"/>
          </w:rPr>
          <w:t>http://school.eb.com/resources/pdf/BSW_Research_Paper.pdf</w:t>
        </w:r>
      </w:hyperlink>
    </w:p>
    <w:p w:rsidR="009A3072" w:rsidRDefault="009A3072" w:rsidP="00220EED">
      <w:pPr>
        <w:pStyle w:val="Ul"/>
        <w:rPr>
          <w:rFonts w:ascii="Arial" w:hAnsi="Arial" w:cs="Arial"/>
          <w:color w:val="auto"/>
          <w:sz w:val="24"/>
          <w:lang w:val="en-US"/>
        </w:rPr>
      </w:pPr>
      <w:r>
        <w:rPr>
          <w:rFonts w:ascii="Arial" w:hAnsi="Arial" w:cs="Arial"/>
          <w:color w:val="auto"/>
          <w:sz w:val="24"/>
          <w:lang w:val="en-US"/>
        </w:rPr>
        <w:t>(Must be on site to access this)</w:t>
      </w:r>
    </w:p>
    <w:p w:rsidR="009A3072" w:rsidRDefault="009A3072" w:rsidP="00220EED">
      <w:pPr>
        <w:pStyle w:val="Ul"/>
        <w:rPr>
          <w:rFonts w:ascii="Arial" w:hAnsi="Arial" w:cs="Arial"/>
          <w:color w:val="auto"/>
          <w:sz w:val="24"/>
          <w:lang w:val="en-US"/>
        </w:rPr>
      </w:pPr>
    </w:p>
    <w:p w:rsidR="00EC2E26" w:rsidRPr="00220EED" w:rsidRDefault="00EC2E26" w:rsidP="00EC2E26">
      <w:pPr>
        <w:pStyle w:val="Ul"/>
        <w:rPr>
          <w:rFonts w:ascii="Arial" w:hAnsi="Arial" w:cs="Arial"/>
          <w:color w:val="auto"/>
          <w:sz w:val="24"/>
          <w:lang w:val="en-US"/>
        </w:rPr>
      </w:pPr>
      <w:r w:rsidRPr="00220EED">
        <w:rPr>
          <w:rFonts w:ascii="Arial" w:hAnsi="Arial" w:cs="Arial"/>
          <w:color w:val="auto"/>
          <w:sz w:val="24"/>
          <w:lang w:val="en-US"/>
        </w:rPr>
        <w:t>AASL Learning Standards and Program Guidelines</w:t>
      </w:r>
    </w:p>
    <w:p w:rsidR="00EC2E26" w:rsidRPr="00220EED" w:rsidRDefault="00EC2E26" w:rsidP="00EC2E26">
      <w:pPr>
        <w:pStyle w:val="Ul"/>
        <w:rPr>
          <w:rFonts w:ascii="Arial" w:hAnsi="Arial" w:cs="Arial"/>
          <w:color w:val="auto"/>
          <w:sz w:val="24"/>
          <w:lang w:val="en-US"/>
        </w:rPr>
      </w:pPr>
      <w:r w:rsidRPr="00220EED">
        <w:rPr>
          <w:rFonts w:ascii="Arial" w:hAnsi="Arial" w:cs="Arial"/>
          <w:color w:val="auto"/>
          <w:sz w:val="24"/>
          <w:lang w:val="en-US"/>
        </w:rPr>
        <w:t>http://www.ala.org/aasl/standards-guidelines</w:t>
      </w:r>
    </w:p>
    <w:p w:rsidR="00EC2E26" w:rsidRDefault="00EC2E26" w:rsidP="00220EED">
      <w:pPr>
        <w:pStyle w:val="Ul"/>
        <w:rPr>
          <w:rFonts w:ascii="Arial" w:hAnsi="Arial" w:cs="Arial"/>
          <w:color w:val="auto"/>
          <w:sz w:val="24"/>
          <w:lang w:val="en-US"/>
        </w:rPr>
      </w:pPr>
    </w:p>
    <w:p w:rsidR="00145737" w:rsidRDefault="00145737" w:rsidP="00220EED">
      <w:pPr>
        <w:pStyle w:val="Ul"/>
        <w:rPr>
          <w:rFonts w:ascii="Arial" w:hAnsi="Arial" w:cs="Arial"/>
          <w:color w:val="auto"/>
          <w:sz w:val="24"/>
          <w:lang w:val="en-US"/>
        </w:rPr>
      </w:pPr>
      <w:r>
        <w:rPr>
          <w:rFonts w:ascii="Arial" w:hAnsi="Arial" w:cs="Arial"/>
          <w:color w:val="auto"/>
          <w:sz w:val="24"/>
          <w:lang w:val="en-US"/>
        </w:rPr>
        <w:t>ACRL Standards Toolkit</w:t>
      </w:r>
    </w:p>
    <w:p w:rsidR="00145737" w:rsidRDefault="00145737" w:rsidP="00220EED">
      <w:pPr>
        <w:pStyle w:val="Ul"/>
        <w:rPr>
          <w:rFonts w:ascii="Arial" w:hAnsi="Arial" w:cs="Arial"/>
          <w:color w:val="auto"/>
          <w:sz w:val="24"/>
          <w:lang w:val="en-US"/>
        </w:rPr>
      </w:pPr>
      <w:r w:rsidRPr="00145737">
        <w:rPr>
          <w:rFonts w:ascii="Arial" w:hAnsi="Arial" w:cs="Arial"/>
          <w:color w:val="auto"/>
          <w:sz w:val="24"/>
          <w:lang w:val="en-US"/>
        </w:rPr>
        <w:t>http://www.ala.org/acrl/issues/infolit/standards/standardstoolkit</w:t>
      </w:r>
    </w:p>
    <w:p w:rsidR="00145737" w:rsidRDefault="00145737" w:rsidP="00220EED">
      <w:pPr>
        <w:pStyle w:val="Ul"/>
        <w:rPr>
          <w:rFonts w:ascii="Arial" w:hAnsi="Arial" w:cs="Arial"/>
          <w:color w:val="auto"/>
          <w:sz w:val="24"/>
          <w:lang w:val="en-US"/>
        </w:rPr>
      </w:pPr>
    </w:p>
    <w:p w:rsidR="00145737" w:rsidRDefault="00145737" w:rsidP="00220EED">
      <w:pPr>
        <w:pStyle w:val="Ul"/>
        <w:rPr>
          <w:rFonts w:ascii="Arial" w:hAnsi="Arial" w:cs="Arial"/>
          <w:color w:val="auto"/>
          <w:sz w:val="24"/>
          <w:lang w:val="en-US"/>
        </w:rPr>
      </w:pPr>
    </w:p>
    <w:p w:rsidR="00220EED" w:rsidRDefault="00220EED" w:rsidP="00404CA9">
      <w:pPr>
        <w:pStyle w:val="Ul"/>
        <w:rPr>
          <w:rFonts w:ascii="Arial" w:hAnsi="Arial" w:cs="Arial"/>
          <w:b/>
          <w:color w:val="auto"/>
          <w:sz w:val="32"/>
          <w:szCs w:val="32"/>
          <w:lang w:val="en-US"/>
        </w:rPr>
      </w:pPr>
    </w:p>
    <w:p w:rsidR="00220EED" w:rsidRPr="00220EED" w:rsidRDefault="00220EED" w:rsidP="00404CA9">
      <w:pPr>
        <w:pStyle w:val="Ul"/>
        <w:rPr>
          <w:rFonts w:ascii="Arial" w:hAnsi="Arial" w:cs="Arial"/>
          <w:b/>
          <w:color w:val="auto"/>
          <w:sz w:val="32"/>
          <w:szCs w:val="32"/>
          <w:lang w:val="en-US"/>
        </w:rPr>
      </w:pPr>
    </w:p>
    <w:sectPr w:rsidR="00220EED" w:rsidRPr="00220EED" w:rsidSect="004B7C8E">
      <w:footerReference w:type="default" r:id="rId22"/>
      <w:pgSz w:w="12240" w:h="15840"/>
      <w:pgMar w:top="720" w:right="1440" w:bottom="720" w:left="1440" w:header="720" w:footer="5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9EF" w:rsidRDefault="002C19EF" w:rsidP="00E1729F">
      <w:r>
        <w:separator/>
      </w:r>
    </w:p>
  </w:endnote>
  <w:endnote w:type="continuationSeparator" w:id="0">
    <w:p w:rsidR="002C19EF" w:rsidRDefault="002C19EF" w:rsidP="00E172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F2" w:rsidRPr="00E1729F" w:rsidRDefault="006F7DF2" w:rsidP="00E1729F">
    <w:pPr>
      <w:pStyle w:val="Footer"/>
      <w:jc w:val="center"/>
      <w:rPr>
        <w:lang w:val="en-US"/>
      </w:rPr>
    </w:pPr>
    <w:fldSimple w:instr=" PAGE   \* MERGEFORMAT ">
      <w:r w:rsidR="00417DC4">
        <w:rPr>
          <w:noProof/>
        </w:rPr>
        <w:t>15</w:t>
      </w:r>
    </w:fldSimple>
  </w:p>
  <w:p w:rsidR="006F7DF2" w:rsidRPr="00E1729F" w:rsidRDefault="006F7DF2">
    <w:pPr>
      <w:pStyle w:val="Footer"/>
      <w:rPr>
        <w:lang w:val="en-US"/>
      </w:rPr>
    </w:pPr>
    <w:r>
      <w:fldChar w:fldCharType="begin"/>
    </w:r>
    <w:r>
      <w:rPr>
        <w:lang w:val="en-US"/>
      </w:rPr>
      <w:instrText xml:space="preserve"> DATE \@ "MMMM d, yyyy" </w:instrText>
    </w:r>
    <w:r>
      <w:fldChar w:fldCharType="separate"/>
    </w:r>
    <w:r>
      <w:rPr>
        <w:noProof/>
        <w:lang w:val="en-US"/>
      </w:rPr>
      <w:t>June 8, 2013</w:t>
    </w:r>
    <w:r>
      <w:fldChar w:fldCharType="end"/>
    </w:r>
    <w:r>
      <w:rPr>
        <w:lang w:val="en-US"/>
      </w:rPr>
      <w:t xml:space="preserve">                                                                            </w:t>
    </w:r>
    <w:r>
      <w:rPr>
        <w:noProof/>
        <w:lang w:val="en-US" w:eastAsia="en-US"/>
      </w:rPr>
      <w:drawing>
        <wp:inline distT="0" distB="0" distL="0" distR="0">
          <wp:extent cx="1190625" cy="276225"/>
          <wp:effectExtent l="19050" t="0" r="9525" b="0"/>
          <wp:docPr id="11" name="Picture 11" descr="gal_line_2003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l_line_2003_sm"/>
                  <pic:cNvPicPr>
                    <a:picLocks noChangeAspect="1" noChangeArrowheads="1"/>
                  </pic:cNvPicPr>
                </pic:nvPicPr>
                <pic:blipFill>
                  <a:blip r:embed="rId1"/>
                  <a:srcRect/>
                  <a:stretch>
                    <a:fillRect/>
                  </a:stretch>
                </pic:blipFill>
                <pic:spPr bwMode="auto">
                  <a:xfrm>
                    <a:off x="0" y="0"/>
                    <a:ext cx="1190625" cy="276225"/>
                  </a:xfrm>
                  <a:prstGeom prst="rect">
                    <a:avLst/>
                  </a:prstGeom>
                  <a:noFill/>
                  <a:ln w="9525">
                    <a:noFill/>
                    <a:miter lim="800000"/>
                    <a:headEnd/>
                    <a:tailEnd/>
                  </a:ln>
                </pic:spPr>
              </pic:pic>
            </a:graphicData>
          </a:graphic>
        </wp:inline>
      </w:drawing>
    </w: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9EF" w:rsidRDefault="002C19EF" w:rsidP="00E1729F">
      <w:r>
        <w:separator/>
      </w:r>
    </w:p>
  </w:footnote>
  <w:footnote w:type="continuationSeparator" w:id="0">
    <w:p w:rsidR="002C19EF" w:rsidRDefault="002C19EF" w:rsidP="00E17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494"/>
    <w:multiLevelType w:val="hybridMultilevel"/>
    <w:tmpl w:val="A406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441FD"/>
    <w:multiLevelType w:val="hybridMultilevel"/>
    <w:tmpl w:val="7692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4052A"/>
    <w:multiLevelType w:val="hybridMultilevel"/>
    <w:tmpl w:val="9194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E5E2E"/>
    <w:multiLevelType w:val="hybridMultilevel"/>
    <w:tmpl w:val="9FB0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F029C"/>
    <w:multiLevelType w:val="hybridMultilevel"/>
    <w:tmpl w:val="A396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23A1E"/>
    <w:multiLevelType w:val="hybridMultilevel"/>
    <w:tmpl w:val="AB600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1711EC"/>
    <w:multiLevelType w:val="hybridMultilevel"/>
    <w:tmpl w:val="7188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24F09"/>
    <w:multiLevelType w:val="hybridMultilevel"/>
    <w:tmpl w:val="C890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0BDE"/>
    <w:multiLevelType w:val="hybridMultilevel"/>
    <w:tmpl w:val="0296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D29B8"/>
    <w:multiLevelType w:val="hybridMultilevel"/>
    <w:tmpl w:val="8584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D2449"/>
    <w:multiLevelType w:val="hybridMultilevel"/>
    <w:tmpl w:val="7C12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66F6D"/>
    <w:multiLevelType w:val="hybridMultilevel"/>
    <w:tmpl w:val="021A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6A76E2"/>
    <w:multiLevelType w:val="hybridMultilevel"/>
    <w:tmpl w:val="17E4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1D24AC"/>
    <w:multiLevelType w:val="hybridMultilevel"/>
    <w:tmpl w:val="3F5E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76F2E"/>
    <w:multiLevelType w:val="hybridMultilevel"/>
    <w:tmpl w:val="13E4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102D9"/>
    <w:multiLevelType w:val="hybridMultilevel"/>
    <w:tmpl w:val="DAA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3F734F"/>
    <w:multiLevelType w:val="hybridMultilevel"/>
    <w:tmpl w:val="DF66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B7353"/>
    <w:multiLevelType w:val="hybridMultilevel"/>
    <w:tmpl w:val="F096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7B0E4A"/>
    <w:multiLevelType w:val="hybridMultilevel"/>
    <w:tmpl w:val="B11C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4E201E"/>
    <w:multiLevelType w:val="hybridMultilevel"/>
    <w:tmpl w:val="9826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6E7845"/>
    <w:multiLevelType w:val="hybridMultilevel"/>
    <w:tmpl w:val="98F4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786525"/>
    <w:multiLevelType w:val="hybridMultilevel"/>
    <w:tmpl w:val="199C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15"/>
  </w:num>
  <w:num w:numId="5">
    <w:abstractNumId w:val="20"/>
  </w:num>
  <w:num w:numId="6">
    <w:abstractNumId w:val="8"/>
  </w:num>
  <w:num w:numId="7">
    <w:abstractNumId w:val="1"/>
  </w:num>
  <w:num w:numId="8">
    <w:abstractNumId w:val="13"/>
  </w:num>
  <w:num w:numId="9">
    <w:abstractNumId w:val="7"/>
  </w:num>
  <w:num w:numId="10">
    <w:abstractNumId w:val="19"/>
  </w:num>
  <w:num w:numId="11">
    <w:abstractNumId w:val="2"/>
  </w:num>
  <w:num w:numId="12">
    <w:abstractNumId w:val="6"/>
  </w:num>
  <w:num w:numId="13">
    <w:abstractNumId w:val="12"/>
  </w:num>
  <w:num w:numId="14">
    <w:abstractNumId w:val="17"/>
  </w:num>
  <w:num w:numId="15">
    <w:abstractNumId w:val="4"/>
  </w:num>
  <w:num w:numId="16">
    <w:abstractNumId w:val="9"/>
  </w:num>
  <w:num w:numId="17">
    <w:abstractNumId w:val="21"/>
  </w:num>
  <w:num w:numId="18">
    <w:abstractNumId w:val="18"/>
  </w:num>
  <w:num w:numId="19">
    <w:abstractNumId w:val="14"/>
  </w:num>
  <w:num w:numId="20">
    <w:abstractNumId w:val="3"/>
  </w:num>
  <w:num w:numId="21">
    <w:abstractNumId w:val="11"/>
  </w:num>
  <w:num w:numId="22">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87BD8"/>
    <w:rsid w:val="00014E2D"/>
    <w:rsid w:val="00075523"/>
    <w:rsid w:val="000C18DE"/>
    <w:rsid w:val="000D50C8"/>
    <w:rsid w:val="00130D1B"/>
    <w:rsid w:val="00145737"/>
    <w:rsid w:val="00146212"/>
    <w:rsid w:val="001540A3"/>
    <w:rsid w:val="00157FDF"/>
    <w:rsid w:val="00167635"/>
    <w:rsid w:val="00177532"/>
    <w:rsid w:val="00195C83"/>
    <w:rsid w:val="001B6F90"/>
    <w:rsid w:val="00220369"/>
    <w:rsid w:val="00220EED"/>
    <w:rsid w:val="002803D2"/>
    <w:rsid w:val="00293E23"/>
    <w:rsid w:val="00294593"/>
    <w:rsid w:val="002A5D83"/>
    <w:rsid w:val="002B0744"/>
    <w:rsid w:val="002B1159"/>
    <w:rsid w:val="002B16A5"/>
    <w:rsid w:val="002B4306"/>
    <w:rsid w:val="002C19EF"/>
    <w:rsid w:val="002D6B84"/>
    <w:rsid w:val="002E1481"/>
    <w:rsid w:val="00313624"/>
    <w:rsid w:val="00347963"/>
    <w:rsid w:val="00360883"/>
    <w:rsid w:val="00382207"/>
    <w:rsid w:val="00387882"/>
    <w:rsid w:val="003901D1"/>
    <w:rsid w:val="003944B9"/>
    <w:rsid w:val="003D42E4"/>
    <w:rsid w:val="003E5210"/>
    <w:rsid w:val="003E7B5A"/>
    <w:rsid w:val="003F750A"/>
    <w:rsid w:val="00401A3F"/>
    <w:rsid w:val="00403B10"/>
    <w:rsid w:val="00404CA9"/>
    <w:rsid w:val="00417DC4"/>
    <w:rsid w:val="004A7158"/>
    <w:rsid w:val="004B7C8E"/>
    <w:rsid w:val="004C5E71"/>
    <w:rsid w:val="004D1241"/>
    <w:rsid w:val="0052039A"/>
    <w:rsid w:val="005643BA"/>
    <w:rsid w:val="00575C19"/>
    <w:rsid w:val="005973E6"/>
    <w:rsid w:val="005A7C88"/>
    <w:rsid w:val="005B657E"/>
    <w:rsid w:val="005D258C"/>
    <w:rsid w:val="005D584F"/>
    <w:rsid w:val="005F12B3"/>
    <w:rsid w:val="00603355"/>
    <w:rsid w:val="00607015"/>
    <w:rsid w:val="006431E5"/>
    <w:rsid w:val="006465EE"/>
    <w:rsid w:val="00652D54"/>
    <w:rsid w:val="006751C5"/>
    <w:rsid w:val="00696211"/>
    <w:rsid w:val="006B484B"/>
    <w:rsid w:val="006D1DCA"/>
    <w:rsid w:val="006D45E9"/>
    <w:rsid w:val="006F7DF2"/>
    <w:rsid w:val="00706E01"/>
    <w:rsid w:val="0071410A"/>
    <w:rsid w:val="00716830"/>
    <w:rsid w:val="007412AD"/>
    <w:rsid w:val="00757BB7"/>
    <w:rsid w:val="007704B9"/>
    <w:rsid w:val="00771D66"/>
    <w:rsid w:val="00782424"/>
    <w:rsid w:val="007826FB"/>
    <w:rsid w:val="00782738"/>
    <w:rsid w:val="00794845"/>
    <w:rsid w:val="007A0BE1"/>
    <w:rsid w:val="007A341C"/>
    <w:rsid w:val="007C5941"/>
    <w:rsid w:val="007F08D3"/>
    <w:rsid w:val="008609C9"/>
    <w:rsid w:val="008661E0"/>
    <w:rsid w:val="00870303"/>
    <w:rsid w:val="008741C1"/>
    <w:rsid w:val="008B465C"/>
    <w:rsid w:val="00911299"/>
    <w:rsid w:val="00911ED0"/>
    <w:rsid w:val="0092550E"/>
    <w:rsid w:val="009339F3"/>
    <w:rsid w:val="009517F7"/>
    <w:rsid w:val="00967448"/>
    <w:rsid w:val="00974D04"/>
    <w:rsid w:val="00987BD8"/>
    <w:rsid w:val="009A13C1"/>
    <w:rsid w:val="009A3072"/>
    <w:rsid w:val="009B062E"/>
    <w:rsid w:val="009C524F"/>
    <w:rsid w:val="009E78E1"/>
    <w:rsid w:val="009F0A18"/>
    <w:rsid w:val="009F6FCA"/>
    <w:rsid w:val="00A24BE7"/>
    <w:rsid w:val="00A42854"/>
    <w:rsid w:val="00A5758A"/>
    <w:rsid w:val="00AA7E3C"/>
    <w:rsid w:val="00AB222C"/>
    <w:rsid w:val="00B00A75"/>
    <w:rsid w:val="00B01EEF"/>
    <w:rsid w:val="00B07F81"/>
    <w:rsid w:val="00B36F02"/>
    <w:rsid w:val="00B43153"/>
    <w:rsid w:val="00B541E4"/>
    <w:rsid w:val="00B57EFF"/>
    <w:rsid w:val="00B73C52"/>
    <w:rsid w:val="00B809D7"/>
    <w:rsid w:val="00B853ED"/>
    <w:rsid w:val="00B8760B"/>
    <w:rsid w:val="00BD7773"/>
    <w:rsid w:val="00C112E0"/>
    <w:rsid w:val="00C3612A"/>
    <w:rsid w:val="00C71DB8"/>
    <w:rsid w:val="00C85843"/>
    <w:rsid w:val="00CB0EF1"/>
    <w:rsid w:val="00CB19D4"/>
    <w:rsid w:val="00CE75A0"/>
    <w:rsid w:val="00D8032B"/>
    <w:rsid w:val="00D86EE4"/>
    <w:rsid w:val="00D9040A"/>
    <w:rsid w:val="00DA14FD"/>
    <w:rsid w:val="00DB3C4B"/>
    <w:rsid w:val="00DB6BEB"/>
    <w:rsid w:val="00DF5F4D"/>
    <w:rsid w:val="00E02C6C"/>
    <w:rsid w:val="00E07565"/>
    <w:rsid w:val="00E1729F"/>
    <w:rsid w:val="00E448AE"/>
    <w:rsid w:val="00E551F8"/>
    <w:rsid w:val="00E64174"/>
    <w:rsid w:val="00E7092D"/>
    <w:rsid w:val="00EB397C"/>
    <w:rsid w:val="00EC1DB5"/>
    <w:rsid w:val="00EC2E26"/>
    <w:rsid w:val="00EE79B2"/>
    <w:rsid w:val="00EF0C76"/>
    <w:rsid w:val="00F26846"/>
    <w:rsid w:val="00F931CA"/>
    <w:rsid w:val="00FB2B87"/>
    <w:rsid w:val="00FB5AD3"/>
    <w:rsid w:val="00FC48CD"/>
    <w:rsid w:val="00FD3D72"/>
    <w:rsid w:val="00FF4B7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rial"/>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iPriority="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Medium Grid 2" w:unhideWhenUsed="0" w:qFormat="1"/>
    <w:lsdException w:name="List Paragraph" w:semiHidden="0" w:unhideWhenUsed="0" w:qFormat="1"/>
    <w:lsdException w:name="Quote" w:semiHidden="0" w:unhideWhenUsed="0" w:qFormat="1"/>
    <w:lsdException w:name="Intense Quote" w:semiHidden="0" w:unhideWhenUsed="0" w:qFormat="1"/>
    <w:lsdException w:name="Colorful List Accent 1"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shd w:val="solid" w:color="FFFFFF" w:fill="auto"/>
    </w:pPr>
    <w:rPr>
      <w:rFonts w:ascii="Verdana" w:eastAsia="Verdana" w:hAnsi="Verdana" w:cs="Verdana"/>
      <w:color w:val="000000"/>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 w:val="24"/>
      <w:szCs w:val="26"/>
    </w:rPr>
  </w:style>
  <w:style w:type="paragraph" w:styleId="Heading4">
    <w:name w:val="heading 4"/>
    <w:basedOn w:val="Normal"/>
    <w:next w:val="Normal"/>
    <w:qFormat/>
    <w:rsid w:val="00EF7B96"/>
    <w:pPr>
      <w:keepNext/>
      <w:spacing w:before="90" w:after="90"/>
      <w:ind w:left="90" w:right="90"/>
      <w:outlineLvl w:val="3"/>
    </w:pPr>
    <w:rPr>
      <w:b/>
      <w:bCs/>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5643BA"/>
  </w:style>
  <w:style w:type="paragraph" w:customStyle="1" w:styleId="Tr">
    <w:name w:val="Tr"/>
    <w:basedOn w:val="Normal"/>
    <w:rsid w:val="005643BA"/>
  </w:style>
  <w:style w:type="paragraph" w:customStyle="1" w:styleId="Img">
    <w:name w:val="Img"/>
    <w:basedOn w:val="Normal"/>
    <w:rsid w:val="005643BA"/>
  </w:style>
  <w:style w:type="paragraph" w:customStyle="1" w:styleId="Div">
    <w:name w:val="Div"/>
    <w:basedOn w:val="Normal"/>
    <w:rsid w:val="005643BA"/>
  </w:style>
  <w:style w:type="paragraph" w:customStyle="1" w:styleId="webkit-indent-blockquote">
    <w:name w:val="webkit-indent-blockquote"/>
    <w:basedOn w:val="Normal"/>
    <w:rsid w:val="005643BA"/>
  </w:style>
  <w:style w:type="paragraph" w:customStyle="1" w:styleId="writely-toc-disc">
    <w:name w:val="writely-toc-disc"/>
    <w:basedOn w:val="Normal"/>
    <w:rsid w:val="005643BA"/>
  </w:style>
  <w:style w:type="paragraph" w:customStyle="1" w:styleId="Ol">
    <w:name w:val="Ol"/>
    <w:basedOn w:val="Normal"/>
    <w:rsid w:val="005643BA"/>
  </w:style>
  <w:style w:type="paragraph" w:customStyle="1" w:styleId="writely-toc-decimal">
    <w:name w:val="writely-toc-decimal"/>
    <w:basedOn w:val="Normal"/>
    <w:rsid w:val="005643BA"/>
  </w:style>
  <w:style w:type="paragraph" w:customStyle="1" w:styleId="Option">
    <w:name w:val="Option"/>
    <w:basedOn w:val="Normal"/>
    <w:rsid w:val="005643BA"/>
  </w:style>
  <w:style w:type="paragraph" w:customStyle="1" w:styleId="Ul">
    <w:name w:val="Ul"/>
    <w:basedOn w:val="Normal"/>
    <w:rsid w:val="005643BA"/>
  </w:style>
  <w:style w:type="paragraph" w:customStyle="1" w:styleId="Select">
    <w:name w:val="Select"/>
    <w:basedOn w:val="Normal"/>
    <w:rsid w:val="005643BA"/>
  </w:style>
  <w:style w:type="paragraph" w:customStyle="1" w:styleId="writely-toc-lower-alpha">
    <w:name w:val="writely-toc-lower-alpha"/>
    <w:basedOn w:val="Normal"/>
    <w:rsid w:val="005643BA"/>
  </w:style>
  <w:style w:type="paragraph" w:customStyle="1" w:styleId="Blockquote">
    <w:name w:val="Blockquote"/>
    <w:basedOn w:val="Normal"/>
    <w:rsid w:val="005643BA"/>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5643BA"/>
  </w:style>
  <w:style w:type="paragraph" w:customStyle="1" w:styleId="Table">
    <w:name w:val="Table"/>
    <w:basedOn w:val="Normal"/>
    <w:rsid w:val="005643BA"/>
  </w:style>
  <w:style w:type="paragraph" w:customStyle="1" w:styleId="Li">
    <w:name w:val="Li"/>
    <w:basedOn w:val="Normal"/>
    <w:rsid w:val="005643BA"/>
  </w:style>
  <w:style w:type="paragraph" w:customStyle="1" w:styleId="pb">
    <w:name w:val="pb"/>
    <w:basedOn w:val="Normal"/>
    <w:rsid w:val="005643BA"/>
  </w:style>
  <w:style w:type="paragraph" w:customStyle="1" w:styleId="Address">
    <w:name w:val="Address"/>
    <w:basedOn w:val="Normal"/>
    <w:rsid w:val="005643BA"/>
  </w:style>
  <w:style w:type="paragraph" w:customStyle="1" w:styleId="Pre">
    <w:name w:val="Pre"/>
    <w:basedOn w:val="Normal"/>
    <w:rsid w:val="005643BA"/>
    <w:rPr>
      <w:rFonts w:ascii="Courier New" w:eastAsia="Courier New" w:hAnsi="Courier New" w:cs="Courier New"/>
    </w:rPr>
  </w:style>
  <w:style w:type="paragraph" w:customStyle="1" w:styleId="Olwritely-toc-subheading">
    <w:name w:val="Ol_writely-toc-subheading"/>
    <w:basedOn w:val="Ol"/>
    <w:rsid w:val="005643BA"/>
  </w:style>
  <w:style w:type="paragraph" w:customStyle="1" w:styleId="writely-toc-upper-roman">
    <w:name w:val="writely-toc-upper-roman"/>
    <w:basedOn w:val="Normal"/>
    <w:rsid w:val="005643BA"/>
  </w:style>
  <w:style w:type="paragraph" w:customStyle="1" w:styleId="writely-toc-none">
    <w:name w:val="writely-toc-none"/>
    <w:basedOn w:val="Normal"/>
    <w:rsid w:val="005643BA"/>
  </w:style>
  <w:style w:type="paragraph" w:styleId="Title">
    <w:name w:val="Title"/>
    <w:basedOn w:val="Normal"/>
    <w:link w:val="TitleChar"/>
    <w:qFormat/>
    <w:rsid w:val="00514F56"/>
    <w:pPr>
      <w:shd w:val="clear" w:color="auto" w:fill="auto"/>
      <w:jc w:val="center"/>
    </w:pPr>
    <w:rPr>
      <w:rFonts w:ascii="Arial" w:eastAsia="Times" w:hAnsi="Arial" w:cs="Times New Roman"/>
      <w:b/>
      <w:color w:val="auto"/>
      <w:sz w:val="28"/>
      <w:szCs w:val="20"/>
      <w:shd w:val="clear" w:color="auto" w:fill="auto"/>
      <w:lang w:val="en-US" w:eastAsia="en-US"/>
    </w:rPr>
  </w:style>
  <w:style w:type="character" w:customStyle="1" w:styleId="TitleChar">
    <w:name w:val="Title Char"/>
    <w:basedOn w:val="DefaultParagraphFont"/>
    <w:link w:val="Title"/>
    <w:rsid w:val="00514F56"/>
    <w:rPr>
      <w:rFonts w:ascii="Arial" w:eastAsia="Times" w:hAnsi="Arial" w:cs="Times New Roman"/>
      <w:b/>
      <w:sz w:val="28"/>
    </w:rPr>
  </w:style>
  <w:style w:type="paragraph" w:styleId="Header">
    <w:name w:val="header"/>
    <w:basedOn w:val="Normal"/>
    <w:link w:val="HeaderChar"/>
    <w:uiPriority w:val="99"/>
    <w:semiHidden/>
    <w:unhideWhenUsed/>
    <w:rsid w:val="00E1729F"/>
    <w:pPr>
      <w:tabs>
        <w:tab w:val="center" w:pos="4680"/>
        <w:tab w:val="right" w:pos="9360"/>
      </w:tabs>
    </w:pPr>
  </w:style>
  <w:style w:type="character" w:customStyle="1" w:styleId="HeaderChar">
    <w:name w:val="Header Char"/>
    <w:basedOn w:val="DefaultParagraphFont"/>
    <w:link w:val="Header"/>
    <w:uiPriority w:val="99"/>
    <w:semiHidden/>
    <w:rsid w:val="00E1729F"/>
    <w:rPr>
      <w:rFonts w:ascii="Verdana" w:eastAsia="Verdana" w:hAnsi="Verdana" w:cs="Verdana"/>
      <w:color w:val="000000"/>
      <w:szCs w:val="24"/>
      <w:shd w:val="solid" w:color="FFFFFF" w:fill="auto"/>
      <w:lang w:val="ru-RU" w:eastAsia="ru-RU"/>
    </w:rPr>
  </w:style>
  <w:style w:type="paragraph" w:styleId="Footer">
    <w:name w:val="footer"/>
    <w:basedOn w:val="Normal"/>
    <w:link w:val="FooterChar"/>
    <w:uiPriority w:val="99"/>
    <w:unhideWhenUsed/>
    <w:rsid w:val="00E1729F"/>
    <w:pPr>
      <w:tabs>
        <w:tab w:val="center" w:pos="4680"/>
        <w:tab w:val="right" w:pos="9360"/>
      </w:tabs>
    </w:pPr>
  </w:style>
  <w:style w:type="character" w:customStyle="1" w:styleId="FooterChar">
    <w:name w:val="Footer Char"/>
    <w:basedOn w:val="DefaultParagraphFont"/>
    <w:link w:val="Footer"/>
    <w:uiPriority w:val="99"/>
    <w:rsid w:val="00E1729F"/>
    <w:rPr>
      <w:rFonts w:ascii="Verdana" w:eastAsia="Verdana" w:hAnsi="Verdana" w:cs="Verdana"/>
      <w:color w:val="000000"/>
      <w:szCs w:val="24"/>
      <w:shd w:val="solid" w:color="FFFFFF" w:fill="auto"/>
      <w:lang w:val="ru-RU" w:eastAsia="ru-RU"/>
    </w:rPr>
  </w:style>
  <w:style w:type="paragraph" w:styleId="BalloonText">
    <w:name w:val="Balloon Text"/>
    <w:basedOn w:val="Normal"/>
    <w:link w:val="BalloonTextChar"/>
    <w:uiPriority w:val="99"/>
    <w:semiHidden/>
    <w:unhideWhenUsed/>
    <w:rsid w:val="00E1729F"/>
    <w:rPr>
      <w:rFonts w:ascii="Tahoma" w:hAnsi="Tahoma" w:cs="Tahoma"/>
      <w:sz w:val="16"/>
      <w:szCs w:val="16"/>
    </w:rPr>
  </w:style>
  <w:style w:type="character" w:customStyle="1" w:styleId="BalloonTextChar">
    <w:name w:val="Balloon Text Char"/>
    <w:basedOn w:val="DefaultParagraphFont"/>
    <w:link w:val="BalloonText"/>
    <w:uiPriority w:val="99"/>
    <w:semiHidden/>
    <w:rsid w:val="00E1729F"/>
    <w:rPr>
      <w:rFonts w:ascii="Tahoma" w:eastAsia="Verdana" w:hAnsi="Tahoma" w:cs="Tahoma"/>
      <w:color w:val="000000"/>
      <w:sz w:val="16"/>
      <w:szCs w:val="16"/>
      <w:shd w:val="solid" w:color="FFFFFF" w:fill="auto"/>
      <w:lang w:val="ru-RU" w:eastAsia="ru-RU"/>
    </w:rPr>
  </w:style>
  <w:style w:type="paragraph" w:styleId="ListParagraph">
    <w:name w:val="List Paragraph"/>
    <w:basedOn w:val="Normal"/>
    <w:uiPriority w:val="99"/>
    <w:qFormat/>
    <w:rsid w:val="00771D66"/>
    <w:pPr>
      <w:ind w:left="720"/>
      <w:contextualSpacing/>
    </w:pPr>
  </w:style>
  <w:style w:type="character" w:styleId="Hyperlink">
    <w:name w:val="Hyperlink"/>
    <w:basedOn w:val="DefaultParagraphFont"/>
    <w:uiPriority w:val="99"/>
    <w:unhideWhenUsed/>
    <w:rsid w:val="00EE79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7040479">
      <w:bodyDiv w:val="1"/>
      <w:marLeft w:val="0"/>
      <w:marRight w:val="0"/>
      <w:marTop w:val="0"/>
      <w:marBottom w:val="0"/>
      <w:divBdr>
        <w:top w:val="none" w:sz="0" w:space="0" w:color="auto"/>
        <w:left w:val="none" w:sz="0" w:space="0" w:color="auto"/>
        <w:bottom w:val="none" w:sz="0" w:space="0" w:color="auto"/>
        <w:right w:val="none" w:sz="0" w:space="0" w:color="auto"/>
      </w:divBdr>
    </w:div>
    <w:div w:id="1342662251">
      <w:bodyDiv w:val="1"/>
      <w:marLeft w:val="0"/>
      <w:marRight w:val="0"/>
      <w:marTop w:val="0"/>
      <w:marBottom w:val="0"/>
      <w:divBdr>
        <w:top w:val="none" w:sz="0" w:space="0" w:color="auto"/>
        <w:left w:val="none" w:sz="0" w:space="0" w:color="auto"/>
        <w:bottom w:val="none" w:sz="0" w:space="0" w:color="auto"/>
        <w:right w:val="none" w:sz="0" w:space="0" w:color="auto"/>
      </w:divBdr>
      <w:divsChild>
        <w:div w:id="2087872635">
          <w:marLeft w:val="0"/>
          <w:marRight w:val="0"/>
          <w:marTop w:val="0"/>
          <w:marBottom w:val="0"/>
          <w:divBdr>
            <w:top w:val="none" w:sz="0" w:space="0" w:color="auto"/>
            <w:left w:val="none" w:sz="0" w:space="0" w:color="auto"/>
            <w:bottom w:val="none" w:sz="0" w:space="0" w:color="auto"/>
            <w:right w:val="none" w:sz="0" w:space="0" w:color="auto"/>
          </w:divBdr>
        </w:div>
        <w:div w:id="1545830266">
          <w:marLeft w:val="0"/>
          <w:marRight w:val="0"/>
          <w:marTop w:val="0"/>
          <w:marBottom w:val="0"/>
          <w:divBdr>
            <w:top w:val="none" w:sz="0" w:space="0" w:color="auto"/>
            <w:left w:val="none" w:sz="0" w:space="0" w:color="auto"/>
            <w:bottom w:val="none" w:sz="0" w:space="0" w:color="auto"/>
            <w:right w:val="none" w:sz="0" w:space="0" w:color="auto"/>
          </w:divBdr>
        </w:div>
        <w:div w:id="551431522">
          <w:marLeft w:val="0"/>
          <w:marRight w:val="0"/>
          <w:marTop w:val="0"/>
          <w:marBottom w:val="0"/>
          <w:divBdr>
            <w:top w:val="none" w:sz="0" w:space="0" w:color="auto"/>
            <w:left w:val="none" w:sz="0" w:space="0" w:color="auto"/>
            <w:bottom w:val="none" w:sz="0" w:space="0" w:color="auto"/>
            <w:right w:val="none" w:sz="0" w:space="0" w:color="auto"/>
          </w:divBdr>
        </w:div>
        <w:div w:id="5219382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bout.galileo.usg.edu/docs/materials_docs/ScavengerHuntElementary.doc" TargetMode="External"/><Relationship Id="rId18" Type="http://schemas.openxmlformats.org/officeDocument/2006/relationships/hyperlink" Target="http://help.galileo.usg.edu/educators/create_your_own_story_in_galileo/" TargetMode="External"/><Relationship Id="rId3" Type="http://schemas.openxmlformats.org/officeDocument/2006/relationships/styles" Target="styles.xml"/><Relationship Id="rId21" Type="http://schemas.openxmlformats.org/officeDocument/2006/relationships/hyperlink" Target="http://school.eb.com/resources/pdf/BSW_Research_Paper.pdf" TargetMode="External"/><Relationship Id="rId7" Type="http://schemas.openxmlformats.org/officeDocument/2006/relationships/endnotes" Target="endnotes.xml"/><Relationship Id="rId12" Type="http://schemas.openxmlformats.org/officeDocument/2006/relationships/hyperlink" Target="http://about.galileo.usg.edu/docs/materials_docs/GALILEOGuidedResearchHighSchool.docx" TargetMode="External"/><Relationship Id="rId17" Type="http://schemas.openxmlformats.org/officeDocument/2006/relationships/hyperlink" Target="http://help.galileo.usg.edu/educators/where_im_from_in_galileo/" TargetMode="External"/><Relationship Id="rId2" Type="http://schemas.openxmlformats.org/officeDocument/2006/relationships/numbering" Target="numbering.xml"/><Relationship Id="rId16" Type="http://schemas.openxmlformats.org/officeDocument/2006/relationships/hyperlink" Target="http://help.galileo.usg.edu/educators/" TargetMode="External"/><Relationship Id="rId20" Type="http://schemas.openxmlformats.org/officeDocument/2006/relationships/hyperlink" Target="http://about.galileo.usg.edu/docs/materials_docs/GrabGALILEONov2011.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out.galileo.usg.edu/docs/materials_docs/GALILEOGuidedResearchMiddleSchool.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bout.galileo.usg.edu/docs/materials_docs/ScavengerHuntHighSchool.doc" TargetMode="External"/><Relationship Id="rId23" Type="http://schemas.openxmlformats.org/officeDocument/2006/relationships/fontTable" Target="fontTable.xml"/><Relationship Id="rId10" Type="http://schemas.openxmlformats.org/officeDocument/2006/relationships/hyperlink" Target="http://about.galileo.usg.edu/docs/materials_docs/GALILEOGuidedResearchElementary.docx" TargetMode="External"/><Relationship Id="rId19" Type="http://schemas.openxmlformats.org/officeDocument/2006/relationships/hyperlink" Target="https://www.georgiastandards.org/standards/Pages/NETS-S-Performance-Tasks.aspx" TargetMode="External"/><Relationship Id="rId4" Type="http://schemas.openxmlformats.org/officeDocument/2006/relationships/settings" Target="settings.xml"/><Relationship Id="rId9" Type="http://schemas.openxmlformats.org/officeDocument/2006/relationships/hyperlink" Target="http://help.galileo.usg.edu/librarians/documents/" TargetMode="External"/><Relationship Id="rId14" Type="http://schemas.openxmlformats.org/officeDocument/2006/relationships/hyperlink" Target="http://about.galileo.usg.edu/docs/materials_docs/ScavengerHuntMiddleSchool.doc"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7DF30-D570-4F4E-A854-B7C780F6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15</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WIFIG Lesson Plan</vt:lpstr>
    </vt:vector>
  </TitlesOfParts>
  <Company>Board of Regents, University System of Georgia</Company>
  <LinksUpToDate>false</LinksUpToDate>
  <CharactersWithSpaces>31250</CharactersWithSpaces>
  <SharedDoc>false</SharedDoc>
  <HLinks>
    <vt:vector size="6" baseType="variant">
      <vt:variant>
        <vt:i4>2162701</vt:i4>
      </vt:variant>
      <vt:variant>
        <vt:i4>0</vt:i4>
      </vt:variant>
      <vt:variant>
        <vt:i4>0</vt:i4>
      </vt:variant>
      <vt:variant>
        <vt:i4>5</vt:i4>
      </vt:variant>
      <vt:variant>
        <vt:lpwstr>http://www.usg.edu/copyright/introduction_to_the_fair_use_checklist/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WIFIG Lesson Plan</dc:title>
  <dc:subject/>
  <dc:creator>Lauren Fancher</dc:creator>
  <cp:keywords/>
  <cp:lastModifiedBy>Courtney McGough</cp:lastModifiedBy>
  <cp:revision>120</cp:revision>
  <cp:lastPrinted>2013-06-07T18:38:00Z</cp:lastPrinted>
  <dcterms:created xsi:type="dcterms:W3CDTF">2013-06-07T18:37:00Z</dcterms:created>
  <dcterms:modified xsi:type="dcterms:W3CDTF">2013-06-08T23:48:00Z</dcterms:modified>
</cp:coreProperties>
</file>